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3E" w:rsidRDefault="00D00C3E" w:rsidP="0013653F">
      <w:pPr>
        <w:tabs>
          <w:tab w:val="left" w:pos="4182"/>
        </w:tabs>
        <w:spacing w:after="0" w:line="240" w:lineRule="auto"/>
        <w:jc w:val="both"/>
        <w:rPr>
          <w:rFonts w:ascii="Times New Roman" w:eastAsia="Times New Roman" w:hAnsi="Times New Roman"/>
          <w:i/>
          <w:sz w:val="24"/>
          <w:szCs w:val="24"/>
          <w:lang w:eastAsia="pl-PL"/>
        </w:rPr>
      </w:pPr>
      <w:bookmarkStart w:id="0" w:name="_GoBack"/>
      <w:bookmarkEnd w:id="0"/>
    </w:p>
    <w:p w:rsidR="002D28B8" w:rsidRPr="002D28B8" w:rsidRDefault="002D28B8" w:rsidP="002D28B8">
      <w:pPr>
        <w:suppressAutoHyphens/>
        <w:spacing w:after="0" w:line="240" w:lineRule="auto"/>
        <w:ind w:right="-428"/>
        <w:rPr>
          <w:rFonts w:ascii="Candara" w:hAnsi="Candara"/>
          <w:b/>
          <w:sz w:val="24"/>
          <w:szCs w:val="24"/>
          <w:lang w:eastAsia="zh-CN"/>
        </w:rPr>
      </w:pPr>
      <w:r w:rsidRPr="002D28B8">
        <w:rPr>
          <w:rFonts w:ascii="Candara" w:eastAsia="Times New Roman" w:hAnsi="Candara"/>
          <w:b/>
          <w:sz w:val="24"/>
          <w:szCs w:val="24"/>
          <w:lang w:eastAsia="pl-PL"/>
        </w:rPr>
        <w:t xml:space="preserve">Załącznik nr 1 </w:t>
      </w:r>
    </w:p>
    <w:p w:rsidR="002D28B8" w:rsidRPr="002D28B8" w:rsidRDefault="002D28B8" w:rsidP="002D28B8">
      <w:pPr>
        <w:suppressAutoHyphens/>
        <w:spacing w:after="0" w:line="240" w:lineRule="auto"/>
        <w:ind w:right="-428"/>
        <w:rPr>
          <w:rFonts w:ascii="Candara" w:hAnsi="Candara"/>
          <w:b/>
          <w:sz w:val="24"/>
          <w:szCs w:val="24"/>
          <w:lang w:eastAsia="pl-PL"/>
        </w:rPr>
      </w:pPr>
    </w:p>
    <w:p w:rsidR="002D28B8" w:rsidRPr="002D28B8" w:rsidRDefault="002D28B8" w:rsidP="002D28B8">
      <w:pPr>
        <w:spacing w:after="0" w:line="360" w:lineRule="auto"/>
        <w:ind w:right="-286"/>
        <w:rPr>
          <w:rFonts w:ascii="Candara" w:eastAsia="Times New Roman" w:hAnsi="Candara"/>
          <w:b/>
          <w:bCs/>
          <w:sz w:val="24"/>
          <w:szCs w:val="24"/>
          <w:lang w:eastAsia="pl-PL"/>
        </w:rPr>
      </w:pPr>
    </w:p>
    <w:p w:rsidR="002D28B8" w:rsidRPr="002D28B8" w:rsidRDefault="002D28B8" w:rsidP="002D28B8">
      <w:pPr>
        <w:spacing w:after="0" w:line="360" w:lineRule="auto"/>
        <w:ind w:right="-286"/>
        <w:jc w:val="center"/>
        <w:rPr>
          <w:rFonts w:ascii="Candara" w:eastAsia="Times New Roman" w:hAnsi="Candara"/>
          <w:b/>
          <w:bCs/>
          <w:sz w:val="24"/>
          <w:szCs w:val="24"/>
          <w:lang w:eastAsia="pl-PL"/>
        </w:rPr>
      </w:pPr>
      <w:r w:rsidRPr="002D28B8">
        <w:rPr>
          <w:rFonts w:ascii="Candara" w:eastAsia="Times New Roman" w:hAnsi="Candara"/>
          <w:b/>
          <w:bCs/>
          <w:sz w:val="24"/>
          <w:szCs w:val="24"/>
          <w:lang w:eastAsia="pl-PL"/>
        </w:rPr>
        <w:t>FORMULARZ OFERTOWY</w:t>
      </w:r>
    </w:p>
    <w:p w:rsidR="002D28B8" w:rsidRPr="002D28B8" w:rsidRDefault="002D28B8" w:rsidP="002D28B8">
      <w:pPr>
        <w:spacing w:after="0" w:line="240" w:lineRule="auto"/>
        <w:ind w:right="-286"/>
        <w:jc w:val="both"/>
        <w:rPr>
          <w:rFonts w:ascii="Candara" w:eastAsia="Times New Roman" w:hAnsi="Candara" w:cs="Calibri"/>
          <w:bCs/>
          <w:sz w:val="24"/>
          <w:szCs w:val="24"/>
          <w:lang w:eastAsia="pl-PL"/>
        </w:rPr>
      </w:pPr>
      <w:r w:rsidRPr="002D28B8">
        <w:rPr>
          <w:rFonts w:ascii="Candara" w:eastAsia="Times New Roman" w:hAnsi="Candara" w:cs="Calibri"/>
          <w:b/>
          <w:bCs/>
          <w:sz w:val="24"/>
          <w:szCs w:val="24"/>
          <w:lang w:eastAsia="pl-PL"/>
        </w:rPr>
        <w:t xml:space="preserve">zakup e-kodów (voucherów) uprawniających do zakupu towarów tj. artykułów spożywczych i środków </w:t>
      </w:r>
      <w:r>
        <w:rPr>
          <w:rFonts w:ascii="Candara" w:eastAsia="Times New Roman" w:hAnsi="Candara" w:cs="Calibri"/>
          <w:b/>
          <w:bCs/>
          <w:sz w:val="24"/>
          <w:szCs w:val="24"/>
          <w:lang w:eastAsia="pl-PL"/>
        </w:rPr>
        <w:t>higieny</w:t>
      </w:r>
      <w:r w:rsidRPr="002D28B8">
        <w:rPr>
          <w:rFonts w:ascii="Candara" w:eastAsia="Times New Roman" w:hAnsi="Candara" w:cs="Calibri"/>
          <w:b/>
          <w:bCs/>
          <w:sz w:val="24"/>
          <w:szCs w:val="24"/>
          <w:lang w:eastAsia="pl-PL"/>
        </w:rPr>
        <w:t xml:space="preserve"> osobistej </w:t>
      </w:r>
      <w:r w:rsidRPr="002D28B8">
        <w:rPr>
          <w:rFonts w:ascii="Candara" w:eastAsia="Times New Roman" w:hAnsi="Candara" w:cs="Calibri"/>
          <w:bCs/>
          <w:sz w:val="24"/>
          <w:szCs w:val="24"/>
          <w:lang w:eastAsia="pl-PL"/>
        </w:rPr>
        <w:t xml:space="preserve">dla Uczestników ogólnopolskiego Projektu „NOWA DROGA – wsparcie osób młodych opuszczających zakłady karne lub areszty śledcze – III edycja ”dofinansowanego z Europejskiego Funduszu Społecznego w ramach Programu Operacyjnego Wiedza Rozwój Edukacja  na lata 2014-2020, Oś priorytetowa I Osoby młode na rynku pracy, Działanie 1.3 Wsparcie osób młodych znajdujących się w szczególnie trudnej sytuacji. </w:t>
      </w:r>
    </w:p>
    <w:p w:rsidR="002D28B8" w:rsidRDefault="002D28B8" w:rsidP="002D28B8">
      <w:pPr>
        <w:spacing w:after="0" w:line="240" w:lineRule="auto"/>
        <w:ind w:right="-286"/>
        <w:jc w:val="both"/>
        <w:rPr>
          <w:rFonts w:ascii="Candara" w:eastAsia="Times New Roman" w:hAnsi="Candara" w:cs="Calibri"/>
          <w:b/>
          <w:bCs/>
          <w:sz w:val="24"/>
          <w:szCs w:val="24"/>
          <w:lang w:eastAsia="pl-PL"/>
        </w:rPr>
      </w:pPr>
    </w:p>
    <w:p w:rsidR="002D28B8" w:rsidRPr="002D28B8" w:rsidRDefault="002D28B8" w:rsidP="002D28B8">
      <w:pPr>
        <w:suppressAutoHyphens/>
        <w:autoSpaceDE w:val="0"/>
        <w:autoSpaceDN w:val="0"/>
        <w:spacing w:after="0" w:line="240" w:lineRule="auto"/>
        <w:ind w:right="-286"/>
        <w:jc w:val="both"/>
        <w:textAlignment w:val="baseline"/>
        <w:rPr>
          <w:rFonts w:ascii="Candara" w:hAnsi="Candara"/>
          <w:sz w:val="24"/>
          <w:szCs w:val="24"/>
        </w:rPr>
      </w:pPr>
    </w:p>
    <w:p w:rsidR="002D28B8" w:rsidRPr="002D28B8" w:rsidRDefault="002D28B8" w:rsidP="002D28B8">
      <w:pPr>
        <w:spacing w:after="0" w:line="240" w:lineRule="auto"/>
        <w:ind w:right="-286"/>
        <w:jc w:val="center"/>
        <w:rPr>
          <w:rFonts w:ascii="Candara" w:eastAsia="Times New Roman" w:hAnsi="Candara" w:cs="Calibri"/>
          <w:b/>
          <w:bCs/>
          <w:sz w:val="24"/>
          <w:szCs w:val="24"/>
          <w:lang w:eastAsia="pl-PL"/>
        </w:rPr>
      </w:pPr>
    </w:p>
    <w:p w:rsidR="002D28B8" w:rsidRPr="002D28B8" w:rsidRDefault="002D28B8" w:rsidP="002D28B8">
      <w:pPr>
        <w:spacing w:after="0" w:line="240" w:lineRule="auto"/>
        <w:ind w:right="-286"/>
        <w:rPr>
          <w:rFonts w:ascii="Candara" w:eastAsia="Times New Roman" w:hAnsi="Candara" w:cs="Calibri"/>
          <w:sz w:val="24"/>
          <w:szCs w:val="24"/>
          <w:lang w:val="x-none" w:eastAsia="pl-PL"/>
        </w:rPr>
      </w:pPr>
    </w:p>
    <w:p w:rsidR="002D28B8" w:rsidRPr="002D28B8" w:rsidRDefault="002D28B8" w:rsidP="002D28B8">
      <w:pPr>
        <w:spacing w:after="0" w:line="240" w:lineRule="auto"/>
        <w:ind w:right="-286"/>
        <w:rPr>
          <w:rFonts w:ascii="Candara" w:eastAsia="Times New Roman" w:hAnsi="Candara" w:cs="Calibri"/>
          <w:sz w:val="24"/>
          <w:szCs w:val="24"/>
          <w:lang w:val="x-none" w:eastAsia="pl-PL"/>
        </w:rPr>
      </w:pPr>
      <w:r w:rsidRPr="002D28B8">
        <w:rPr>
          <w:rFonts w:ascii="Candara" w:eastAsia="Times New Roman" w:hAnsi="Candara" w:cs="Calibri"/>
          <w:sz w:val="24"/>
          <w:szCs w:val="24"/>
          <w:lang w:val="x-none" w:eastAsia="pl-PL"/>
        </w:rPr>
        <w:t>……………………………..</w:t>
      </w:r>
    </w:p>
    <w:p w:rsidR="002D28B8" w:rsidRPr="002D28B8" w:rsidRDefault="002D28B8" w:rsidP="002D28B8">
      <w:pPr>
        <w:spacing w:after="0" w:line="240" w:lineRule="auto"/>
        <w:ind w:right="-286"/>
        <w:rPr>
          <w:rFonts w:ascii="Candara" w:eastAsia="Times New Roman" w:hAnsi="Candara" w:cs="Calibri"/>
          <w:sz w:val="24"/>
          <w:szCs w:val="24"/>
          <w:lang w:val="x-none" w:eastAsia="pl-PL"/>
        </w:rPr>
      </w:pPr>
      <w:r w:rsidRPr="002D28B8">
        <w:rPr>
          <w:rFonts w:ascii="Candara" w:eastAsia="Times New Roman" w:hAnsi="Candara" w:cs="Calibri"/>
          <w:sz w:val="24"/>
          <w:szCs w:val="24"/>
          <w:lang w:val="x-none" w:eastAsia="pl-PL"/>
        </w:rPr>
        <w:t>Pieczęć oferenta</w:t>
      </w:r>
    </w:p>
    <w:p w:rsidR="002D28B8" w:rsidRPr="002D28B8" w:rsidRDefault="002D28B8" w:rsidP="002D28B8">
      <w:pPr>
        <w:spacing w:after="0" w:line="240" w:lineRule="auto"/>
        <w:ind w:right="-286"/>
        <w:rPr>
          <w:rFonts w:ascii="Candara" w:eastAsia="Times New Roman" w:hAnsi="Candara" w:cs="Calibri"/>
          <w:b/>
          <w:bCs/>
          <w:sz w:val="24"/>
          <w:szCs w:val="24"/>
          <w:lang w:val="x-none" w:eastAsia="pl-PL"/>
        </w:rPr>
      </w:pPr>
    </w:p>
    <w:p w:rsidR="002D28B8" w:rsidRPr="002D28B8" w:rsidRDefault="002D28B8" w:rsidP="002D28B8">
      <w:pPr>
        <w:spacing w:after="0" w:line="240" w:lineRule="auto"/>
        <w:ind w:right="-286"/>
        <w:rPr>
          <w:rFonts w:ascii="Candara" w:eastAsia="Times New Roman" w:hAnsi="Candara" w:cs="Calibri"/>
          <w:b/>
          <w:bCs/>
          <w:sz w:val="24"/>
          <w:szCs w:val="24"/>
          <w:lang w:val="x-none" w:eastAsia="pl-PL"/>
        </w:rPr>
      </w:pPr>
      <w:r w:rsidRPr="002D28B8">
        <w:rPr>
          <w:rFonts w:ascii="Candara" w:eastAsia="Times New Roman" w:hAnsi="Candara" w:cs="Calibri"/>
          <w:b/>
          <w:bCs/>
          <w:sz w:val="24"/>
          <w:szCs w:val="24"/>
          <w:lang w:val="x-none" w:eastAsia="pl-PL"/>
        </w:rPr>
        <w:t>Dane dotyczące Oferenta</w:t>
      </w:r>
    </w:p>
    <w:p w:rsidR="002D28B8" w:rsidRPr="002D28B8" w:rsidRDefault="002D28B8" w:rsidP="002D28B8">
      <w:pPr>
        <w:spacing w:after="0" w:line="240" w:lineRule="auto"/>
        <w:ind w:right="-286"/>
        <w:rPr>
          <w:rFonts w:ascii="Candara" w:eastAsia="Times New Roman" w:hAnsi="Candara" w:cs="Calibri"/>
          <w:sz w:val="24"/>
          <w:szCs w:val="24"/>
          <w:lang w:val="x-none" w:eastAsia="pl-PL"/>
        </w:rPr>
      </w:pPr>
    </w:p>
    <w:p w:rsidR="002D28B8" w:rsidRPr="002D28B8" w:rsidRDefault="002D28B8" w:rsidP="002D28B8">
      <w:pPr>
        <w:spacing w:after="0" w:line="240" w:lineRule="auto"/>
        <w:ind w:right="-286"/>
        <w:rPr>
          <w:rFonts w:ascii="Candara" w:eastAsia="Times New Roman" w:hAnsi="Candara" w:cs="Calibri"/>
          <w:sz w:val="24"/>
          <w:szCs w:val="24"/>
          <w:lang w:val="x-none" w:eastAsia="pl-PL"/>
        </w:rPr>
      </w:pPr>
      <w:r w:rsidRPr="002D28B8">
        <w:rPr>
          <w:rFonts w:ascii="Candara" w:eastAsia="Times New Roman" w:hAnsi="Candara" w:cs="Calibri"/>
          <w:sz w:val="24"/>
          <w:szCs w:val="24"/>
          <w:lang w:eastAsia="pl-PL"/>
        </w:rPr>
        <w:t>N</w:t>
      </w:r>
      <w:r w:rsidRPr="002D28B8">
        <w:rPr>
          <w:rFonts w:ascii="Candara" w:eastAsia="Times New Roman" w:hAnsi="Candara" w:cs="Calibri"/>
          <w:sz w:val="24"/>
          <w:szCs w:val="24"/>
          <w:lang w:val="x-none" w:eastAsia="pl-PL"/>
        </w:rPr>
        <w:t>azwa....................................................................................................................</w:t>
      </w:r>
    </w:p>
    <w:p w:rsidR="002D28B8" w:rsidRPr="002D28B8" w:rsidRDefault="002D28B8" w:rsidP="002D28B8">
      <w:pPr>
        <w:spacing w:after="0" w:line="240" w:lineRule="auto"/>
        <w:ind w:right="-286"/>
        <w:rPr>
          <w:rFonts w:ascii="Candara" w:eastAsia="Times New Roman" w:hAnsi="Candara" w:cs="Calibri"/>
          <w:sz w:val="24"/>
          <w:szCs w:val="24"/>
          <w:lang w:val="x-none" w:eastAsia="pl-PL"/>
        </w:rPr>
      </w:pPr>
    </w:p>
    <w:p w:rsidR="002D28B8" w:rsidRPr="002D28B8" w:rsidRDefault="002D28B8" w:rsidP="002D28B8">
      <w:pPr>
        <w:spacing w:after="0" w:line="240" w:lineRule="auto"/>
        <w:ind w:right="-286"/>
        <w:rPr>
          <w:rFonts w:ascii="Candara" w:eastAsia="Times New Roman" w:hAnsi="Candara" w:cs="Calibri"/>
          <w:sz w:val="24"/>
          <w:szCs w:val="24"/>
          <w:lang w:val="x-none" w:eastAsia="pl-PL"/>
        </w:rPr>
      </w:pPr>
      <w:r w:rsidRPr="002D28B8">
        <w:rPr>
          <w:rFonts w:ascii="Candara" w:eastAsia="Times New Roman" w:hAnsi="Candara" w:cs="Calibri"/>
          <w:sz w:val="24"/>
          <w:szCs w:val="24"/>
          <w:lang w:val="x-none" w:eastAsia="pl-PL"/>
        </w:rPr>
        <w:t>Siedziba.................................................................................................................</w:t>
      </w:r>
    </w:p>
    <w:p w:rsidR="002D28B8" w:rsidRPr="002D28B8" w:rsidRDefault="002D28B8" w:rsidP="002D28B8">
      <w:pPr>
        <w:spacing w:after="0" w:line="240" w:lineRule="auto"/>
        <w:ind w:right="-286"/>
        <w:rPr>
          <w:rFonts w:ascii="Candara" w:eastAsia="Times New Roman" w:hAnsi="Candara" w:cs="Calibri"/>
          <w:sz w:val="24"/>
          <w:szCs w:val="24"/>
          <w:lang w:val="x-none" w:eastAsia="pl-PL"/>
        </w:rPr>
      </w:pPr>
    </w:p>
    <w:p w:rsidR="002D28B8" w:rsidRPr="002D28B8" w:rsidRDefault="002D28B8" w:rsidP="002D28B8">
      <w:pPr>
        <w:spacing w:after="0" w:line="240" w:lineRule="auto"/>
        <w:ind w:right="-286"/>
        <w:rPr>
          <w:rFonts w:ascii="Candara" w:eastAsia="Times New Roman" w:hAnsi="Candara" w:cs="Calibri"/>
          <w:sz w:val="24"/>
          <w:szCs w:val="24"/>
          <w:lang w:val="x-none" w:eastAsia="pl-PL"/>
        </w:rPr>
      </w:pPr>
      <w:r w:rsidRPr="002D28B8">
        <w:rPr>
          <w:rFonts w:ascii="Candara" w:eastAsia="Times New Roman" w:hAnsi="Candara" w:cs="Calibri"/>
          <w:sz w:val="24"/>
          <w:szCs w:val="24"/>
          <w:lang w:val="x-none" w:eastAsia="pl-PL"/>
        </w:rPr>
        <w:t>Nr telefonu/faks......................................................................................................</w:t>
      </w:r>
    </w:p>
    <w:p w:rsidR="002D28B8" w:rsidRPr="002D28B8" w:rsidRDefault="002D28B8" w:rsidP="002D28B8">
      <w:pPr>
        <w:spacing w:after="0" w:line="240" w:lineRule="auto"/>
        <w:ind w:right="-286"/>
        <w:rPr>
          <w:rFonts w:ascii="Candara" w:eastAsia="Times New Roman" w:hAnsi="Candara" w:cs="Calibri"/>
          <w:sz w:val="24"/>
          <w:szCs w:val="24"/>
          <w:lang w:val="x-none" w:eastAsia="pl-PL"/>
        </w:rPr>
      </w:pPr>
    </w:p>
    <w:p w:rsidR="002D28B8" w:rsidRPr="002D28B8" w:rsidRDefault="0001338C" w:rsidP="002D28B8">
      <w:pPr>
        <w:spacing w:after="0" w:line="240" w:lineRule="auto"/>
        <w:ind w:right="-286"/>
        <w:rPr>
          <w:rFonts w:ascii="Candara" w:eastAsia="Times New Roman" w:hAnsi="Candara" w:cs="Calibri"/>
          <w:sz w:val="24"/>
          <w:szCs w:val="24"/>
          <w:lang w:val="x-none" w:eastAsia="pl-PL"/>
        </w:rPr>
      </w:pPr>
      <w:r>
        <w:rPr>
          <w:rFonts w:ascii="Candara" w:eastAsia="Times New Roman" w:hAnsi="Candara" w:cs="Calibri"/>
          <w:sz w:val="24"/>
          <w:szCs w:val="24"/>
          <w:lang w:eastAsia="pl-PL"/>
        </w:rPr>
        <w:t>N</w:t>
      </w:r>
      <w:r w:rsidR="002D28B8" w:rsidRPr="002D28B8">
        <w:rPr>
          <w:rFonts w:ascii="Candara" w:eastAsia="Times New Roman" w:hAnsi="Candara" w:cs="Calibri"/>
          <w:sz w:val="24"/>
          <w:szCs w:val="24"/>
          <w:lang w:val="x-none" w:eastAsia="pl-PL"/>
        </w:rPr>
        <w:t>r NIP......................................................................................................................</w:t>
      </w:r>
    </w:p>
    <w:p w:rsidR="002D28B8" w:rsidRPr="002D28B8" w:rsidRDefault="002D28B8" w:rsidP="002D28B8">
      <w:pPr>
        <w:spacing w:after="0" w:line="240" w:lineRule="auto"/>
        <w:ind w:right="-286"/>
        <w:rPr>
          <w:rFonts w:ascii="Candara" w:eastAsia="Times New Roman" w:hAnsi="Candara" w:cs="Calibri"/>
          <w:sz w:val="24"/>
          <w:szCs w:val="24"/>
          <w:lang w:val="x-none" w:eastAsia="pl-PL"/>
        </w:rPr>
      </w:pPr>
    </w:p>
    <w:p w:rsidR="002D28B8" w:rsidRPr="002D28B8" w:rsidRDefault="0001338C" w:rsidP="002D28B8">
      <w:pPr>
        <w:spacing w:after="0" w:line="240" w:lineRule="auto"/>
        <w:ind w:right="-286"/>
        <w:rPr>
          <w:rFonts w:ascii="Candara" w:eastAsia="Times New Roman" w:hAnsi="Candara" w:cs="Calibri"/>
          <w:sz w:val="24"/>
          <w:szCs w:val="24"/>
          <w:lang w:val="x-none" w:eastAsia="pl-PL"/>
        </w:rPr>
      </w:pPr>
      <w:r>
        <w:rPr>
          <w:rFonts w:ascii="Candara" w:eastAsia="Times New Roman" w:hAnsi="Candara" w:cs="Calibri"/>
          <w:sz w:val="24"/>
          <w:szCs w:val="24"/>
          <w:lang w:eastAsia="pl-PL"/>
        </w:rPr>
        <w:t>N</w:t>
      </w:r>
      <w:r w:rsidR="002D28B8" w:rsidRPr="002D28B8">
        <w:rPr>
          <w:rFonts w:ascii="Candara" w:eastAsia="Times New Roman" w:hAnsi="Candara" w:cs="Calibri"/>
          <w:sz w:val="24"/>
          <w:szCs w:val="24"/>
          <w:lang w:val="x-none" w:eastAsia="pl-PL"/>
        </w:rPr>
        <w:t>r REGON...............................................................................................................</w:t>
      </w:r>
    </w:p>
    <w:p w:rsidR="002D28B8" w:rsidRPr="002D28B8" w:rsidRDefault="002D28B8" w:rsidP="002D28B8">
      <w:pPr>
        <w:spacing w:after="0" w:line="360" w:lineRule="auto"/>
        <w:ind w:right="-286"/>
        <w:jc w:val="center"/>
        <w:rPr>
          <w:rFonts w:ascii="Candara" w:eastAsia="Times New Roman" w:hAnsi="Candara"/>
          <w:b/>
          <w:bCs/>
          <w:sz w:val="24"/>
          <w:szCs w:val="24"/>
          <w:lang w:eastAsia="pl-PL"/>
        </w:rPr>
      </w:pPr>
    </w:p>
    <w:p w:rsidR="002D28B8" w:rsidRPr="002D28B8" w:rsidRDefault="002D28B8" w:rsidP="002D28B8">
      <w:pPr>
        <w:spacing w:after="0" w:line="360" w:lineRule="auto"/>
        <w:ind w:right="-286"/>
        <w:jc w:val="both"/>
        <w:rPr>
          <w:rFonts w:ascii="Candara" w:eastAsia="Times New Roman" w:hAnsi="Candara"/>
          <w:b/>
          <w:sz w:val="24"/>
          <w:szCs w:val="24"/>
          <w:lang w:eastAsia="pl-PL"/>
        </w:rPr>
      </w:pPr>
      <w:r w:rsidRPr="002D28B8">
        <w:rPr>
          <w:rFonts w:ascii="Candara" w:eastAsia="Times New Roman" w:hAnsi="Candara"/>
          <w:b/>
          <w:sz w:val="24"/>
          <w:szCs w:val="24"/>
          <w:lang w:eastAsia="pl-PL"/>
        </w:rPr>
        <w:t xml:space="preserve">Zamawiający: </w:t>
      </w:r>
    </w:p>
    <w:p w:rsidR="002D28B8" w:rsidRPr="002D28B8" w:rsidRDefault="002D28B8" w:rsidP="002D28B8">
      <w:pPr>
        <w:spacing w:after="0" w:line="240" w:lineRule="auto"/>
        <w:ind w:right="-286"/>
        <w:rPr>
          <w:rFonts w:ascii="Candara" w:eastAsia="Times New Roman" w:hAnsi="Candara"/>
          <w:bCs/>
          <w:sz w:val="24"/>
          <w:szCs w:val="24"/>
          <w:lang w:eastAsia="pl-PL"/>
        </w:rPr>
      </w:pPr>
      <w:r w:rsidRPr="002D28B8">
        <w:rPr>
          <w:rFonts w:ascii="Candara" w:eastAsia="Times New Roman" w:hAnsi="Candara"/>
          <w:bCs/>
          <w:sz w:val="24"/>
          <w:szCs w:val="24"/>
          <w:lang w:eastAsia="pl-PL"/>
        </w:rPr>
        <w:t xml:space="preserve">Stowarzyszenie </w:t>
      </w:r>
      <w:r w:rsidRPr="002D28B8">
        <w:rPr>
          <w:rFonts w:ascii="Candara" w:hAnsi="Candara"/>
          <w:sz w:val="24"/>
          <w:szCs w:val="24"/>
          <w:lang w:eastAsia="zh-CN"/>
        </w:rPr>
        <w:t>POSTIS 20-601 Lublin ul. Zana 3A</w:t>
      </w:r>
    </w:p>
    <w:p w:rsidR="002D28B8" w:rsidRPr="002D28B8" w:rsidRDefault="002D28B8" w:rsidP="002D28B8">
      <w:pPr>
        <w:spacing w:after="0" w:line="240" w:lineRule="auto"/>
        <w:ind w:right="-286"/>
        <w:rPr>
          <w:rFonts w:ascii="Candara" w:eastAsia="Times New Roman" w:hAnsi="Candara"/>
          <w:bCs/>
          <w:sz w:val="24"/>
          <w:szCs w:val="24"/>
          <w:lang w:eastAsia="pl-PL"/>
        </w:rPr>
      </w:pPr>
    </w:p>
    <w:p w:rsidR="002D28B8" w:rsidRPr="002D28B8" w:rsidRDefault="002D28B8" w:rsidP="002D28B8">
      <w:pPr>
        <w:spacing w:after="0" w:line="360" w:lineRule="auto"/>
        <w:ind w:right="-286"/>
        <w:rPr>
          <w:rFonts w:ascii="Candara" w:eastAsia="Times New Roman" w:hAnsi="Candara"/>
          <w:b/>
          <w:sz w:val="24"/>
          <w:szCs w:val="24"/>
          <w:lang w:eastAsia="pl-PL"/>
        </w:rPr>
      </w:pPr>
    </w:p>
    <w:p w:rsidR="002D28B8" w:rsidRPr="002D28B8" w:rsidRDefault="002D28B8" w:rsidP="002D28B8">
      <w:pPr>
        <w:spacing w:after="0" w:line="360" w:lineRule="auto"/>
        <w:jc w:val="both"/>
        <w:rPr>
          <w:rFonts w:ascii="Candara" w:eastAsia="Times New Roman" w:hAnsi="Candara" w:cs="Arial"/>
          <w:bCs/>
          <w:sz w:val="24"/>
          <w:szCs w:val="24"/>
          <w:lang w:eastAsia="pl-PL"/>
        </w:rPr>
      </w:pPr>
      <w:r w:rsidRPr="002D28B8">
        <w:rPr>
          <w:rFonts w:ascii="Candara" w:eastAsia="Times New Roman" w:hAnsi="Candara"/>
          <w:sz w:val="24"/>
          <w:szCs w:val="24"/>
          <w:lang w:eastAsia="pl-PL"/>
        </w:rPr>
        <w:t>Zgodnie z wymaganiami określonymi w zapytaniu ofertowym, Wykonawca oświadcza, że</w:t>
      </w:r>
      <w:r w:rsidRPr="002D28B8">
        <w:rPr>
          <w:rFonts w:ascii="Candara" w:eastAsia="Times New Roman" w:hAnsi="Candara"/>
          <w:b/>
          <w:sz w:val="24"/>
          <w:szCs w:val="24"/>
          <w:lang w:eastAsia="pl-PL"/>
        </w:rPr>
        <w:t xml:space="preserve"> </w:t>
      </w:r>
      <w:r w:rsidRPr="002D28B8">
        <w:rPr>
          <w:rFonts w:ascii="Candara" w:eastAsia="Times New Roman" w:hAnsi="Candara" w:cs="Arial"/>
          <w:bCs/>
          <w:sz w:val="24"/>
          <w:szCs w:val="24"/>
          <w:lang w:eastAsia="pl-PL"/>
        </w:rPr>
        <w:t xml:space="preserve">oferuje cenę za </w:t>
      </w:r>
      <w:r w:rsidR="00387DA4" w:rsidRPr="00FE1B11">
        <w:rPr>
          <w:rFonts w:ascii="Candara" w:eastAsia="Times New Roman" w:hAnsi="Candara" w:cs="Arial"/>
          <w:b/>
          <w:sz w:val="24"/>
          <w:szCs w:val="24"/>
          <w:lang w:eastAsia="pl-PL"/>
        </w:rPr>
        <w:t>800</w:t>
      </w:r>
      <w:r w:rsidR="00745867" w:rsidRPr="00FE1B11">
        <w:rPr>
          <w:rFonts w:ascii="Candara" w:eastAsia="Times New Roman" w:hAnsi="Candara" w:cs="Arial"/>
          <w:b/>
          <w:sz w:val="24"/>
          <w:szCs w:val="24"/>
          <w:lang w:eastAsia="pl-PL"/>
        </w:rPr>
        <w:t xml:space="preserve"> sztuk e-kodów</w:t>
      </w:r>
      <w:r w:rsidRPr="00FE1B11">
        <w:rPr>
          <w:rFonts w:ascii="Candara" w:eastAsia="Times New Roman" w:hAnsi="Candara" w:cs="Arial"/>
          <w:b/>
          <w:sz w:val="24"/>
          <w:szCs w:val="24"/>
          <w:lang w:eastAsia="pl-PL"/>
        </w:rPr>
        <w:t xml:space="preserve"> ( vouchera) o nominalnej wartości 250,00 zł</w:t>
      </w:r>
      <w:r>
        <w:rPr>
          <w:rFonts w:ascii="Candara" w:eastAsia="Times New Roman" w:hAnsi="Candara" w:cs="Arial"/>
          <w:bCs/>
          <w:sz w:val="24"/>
          <w:szCs w:val="24"/>
          <w:lang w:eastAsia="pl-PL"/>
        </w:rPr>
        <w:t xml:space="preserve"> </w:t>
      </w:r>
      <w:r w:rsidR="00387DA4">
        <w:rPr>
          <w:rFonts w:ascii="Candara" w:eastAsia="Times New Roman" w:hAnsi="Candara" w:cs="Arial"/>
          <w:bCs/>
          <w:sz w:val="24"/>
          <w:szCs w:val="24"/>
          <w:lang w:eastAsia="pl-PL"/>
        </w:rPr>
        <w:t xml:space="preserve"> każdy </w:t>
      </w:r>
      <w:r>
        <w:rPr>
          <w:rFonts w:ascii="Candara" w:eastAsia="Times New Roman" w:hAnsi="Candara" w:cs="Arial"/>
          <w:bCs/>
          <w:sz w:val="24"/>
          <w:szCs w:val="24"/>
          <w:lang w:eastAsia="pl-PL"/>
        </w:rPr>
        <w:t xml:space="preserve"> w </w:t>
      </w:r>
      <w:r w:rsidR="00387DA4">
        <w:rPr>
          <w:rFonts w:ascii="Candara" w:eastAsia="Times New Roman" w:hAnsi="Candara" w:cs="Arial"/>
          <w:bCs/>
          <w:sz w:val="24"/>
          <w:szCs w:val="24"/>
          <w:lang w:eastAsia="pl-PL"/>
        </w:rPr>
        <w:t xml:space="preserve">łącznej </w:t>
      </w:r>
      <w:r>
        <w:rPr>
          <w:rFonts w:ascii="Candara" w:eastAsia="Times New Roman" w:hAnsi="Candara" w:cs="Arial"/>
          <w:bCs/>
          <w:sz w:val="24"/>
          <w:szCs w:val="24"/>
          <w:lang w:eastAsia="pl-PL"/>
        </w:rPr>
        <w:t xml:space="preserve">wysokości </w:t>
      </w:r>
      <w:r w:rsidRPr="002D28B8">
        <w:rPr>
          <w:rFonts w:ascii="Candara" w:eastAsia="Times New Roman" w:hAnsi="Candara" w:cs="Arial"/>
          <w:bCs/>
          <w:sz w:val="24"/>
          <w:szCs w:val="24"/>
          <w:lang w:eastAsia="pl-PL"/>
        </w:rPr>
        <w:t>:</w:t>
      </w:r>
    </w:p>
    <w:p w:rsidR="002D28B8" w:rsidRPr="002D28B8" w:rsidRDefault="002D28B8" w:rsidP="002D28B8">
      <w:pPr>
        <w:spacing w:after="0" w:line="360" w:lineRule="auto"/>
        <w:jc w:val="both"/>
        <w:rPr>
          <w:rFonts w:ascii="Candara" w:eastAsia="Times New Roman" w:hAnsi="Candara" w:cs="Arial"/>
          <w:bCs/>
          <w:sz w:val="24"/>
          <w:szCs w:val="24"/>
          <w:lang w:eastAsia="pl-PL"/>
        </w:rPr>
      </w:pPr>
    </w:p>
    <w:p w:rsidR="002D28B8" w:rsidRPr="002D28B8" w:rsidRDefault="002D28B8" w:rsidP="002D28B8">
      <w:pPr>
        <w:spacing w:after="0" w:line="360" w:lineRule="auto"/>
        <w:jc w:val="both"/>
        <w:rPr>
          <w:rFonts w:ascii="Candara" w:eastAsia="Times New Roman" w:hAnsi="Candara" w:cs="Arial"/>
          <w:bCs/>
          <w:sz w:val="24"/>
          <w:szCs w:val="24"/>
          <w:lang w:eastAsia="pl-PL"/>
        </w:rPr>
      </w:pPr>
    </w:p>
    <w:p w:rsidR="002D28B8" w:rsidRPr="002D28B8" w:rsidRDefault="002D28B8" w:rsidP="002D28B8">
      <w:pPr>
        <w:spacing w:after="0" w:line="360" w:lineRule="auto"/>
        <w:jc w:val="both"/>
        <w:rPr>
          <w:rFonts w:ascii="Candara" w:eastAsia="Times New Roman" w:hAnsi="Candara" w:cs="Arial"/>
          <w:bCs/>
          <w:sz w:val="24"/>
          <w:szCs w:val="24"/>
          <w:lang w:eastAsia="pl-PL"/>
        </w:rPr>
      </w:pPr>
    </w:p>
    <w:p w:rsidR="002D28B8" w:rsidRPr="002D28B8" w:rsidRDefault="002D28B8" w:rsidP="002D28B8">
      <w:pPr>
        <w:suppressAutoHyphens/>
        <w:spacing w:after="0" w:line="360" w:lineRule="auto"/>
        <w:jc w:val="both"/>
        <w:rPr>
          <w:rFonts w:ascii="Candara" w:hAnsi="Candara"/>
          <w:b/>
          <w:sz w:val="24"/>
          <w:szCs w:val="24"/>
          <w:lang w:eastAsia="zh-CN"/>
        </w:rPr>
      </w:pPr>
    </w:p>
    <w:tbl>
      <w:tblPr>
        <w:tblpPr w:leftFromText="141" w:rightFromText="141" w:bottomFromText="200" w:vertAnchor="text" w:horzAnchor="margin" w:tblpXSpec="center" w:tblpY="77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D28B8" w:rsidRPr="002D28B8" w:rsidTr="00745867">
        <w:tc>
          <w:tcPr>
            <w:tcW w:w="9498" w:type="dxa"/>
            <w:tcBorders>
              <w:top w:val="single" w:sz="4" w:space="0" w:color="auto"/>
              <w:left w:val="single" w:sz="4" w:space="0" w:color="auto"/>
              <w:bottom w:val="single" w:sz="4" w:space="0" w:color="auto"/>
              <w:right w:val="single" w:sz="4" w:space="0" w:color="auto"/>
            </w:tcBorders>
            <w:hideMark/>
          </w:tcPr>
          <w:p w:rsidR="002D28B8" w:rsidRPr="002D28B8" w:rsidRDefault="002D28B8" w:rsidP="002D28B8">
            <w:pPr>
              <w:suppressAutoHyphens/>
              <w:jc w:val="center"/>
              <w:rPr>
                <w:rFonts w:ascii="Candara" w:hAnsi="Candara"/>
                <w:lang w:eastAsia="zh-CN"/>
              </w:rPr>
            </w:pPr>
          </w:p>
        </w:tc>
      </w:tr>
      <w:tr w:rsidR="002D28B8" w:rsidRPr="002D28B8" w:rsidTr="00745867">
        <w:tc>
          <w:tcPr>
            <w:tcW w:w="9498" w:type="dxa"/>
            <w:tcBorders>
              <w:top w:val="single" w:sz="4" w:space="0" w:color="auto"/>
              <w:left w:val="single" w:sz="4" w:space="0" w:color="auto"/>
              <w:bottom w:val="single" w:sz="4" w:space="0" w:color="auto"/>
              <w:right w:val="single" w:sz="4" w:space="0" w:color="auto"/>
            </w:tcBorders>
          </w:tcPr>
          <w:p w:rsidR="002D28B8" w:rsidRPr="002D28B8" w:rsidRDefault="002D28B8" w:rsidP="002D28B8">
            <w:pPr>
              <w:suppressAutoHyphens/>
              <w:rPr>
                <w:b/>
                <w:bCs/>
                <w:lang w:eastAsia="zh-CN"/>
              </w:rPr>
            </w:pPr>
          </w:p>
          <w:p w:rsidR="00387DA4" w:rsidRDefault="00745867" w:rsidP="002D28B8">
            <w:pPr>
              <w:suppressAutoHyphens/>
              <w:rPr>
                <w:b/>
                <w:bCs/>
                <w:lang w:eastAsia="zh-CN"/>
              </w:rPr>
            </w:pPr>
            <w:r>
              <w:rPr>
                <w:b/>
                <w:bCs/>
                <w:lang w:eastAsia="zh-CN"/>
              </w:rPr>
              <w:t>C</w:t>
            </w:r>
            <w:r w:rsidR="002D28B8" w:rsidRPr="002D28B8">
              <w:rPr>
                <w:b/>
                <w:bCs/>
                <w:lang w:eastAsia="zh-CN"/>
              </w:rPr>
              <w:t xml:space="preserve">ena </w:t>
            </w:r>
            <w:r>
              <w:rPr>
                <w:b/>
                <w:bCs/>
                <w:lang w:eastAsia="zh-CN"/>
              </w:rPr>
              <w:t xml:space="preserve"> za </w:t>
            </w:r>
            <w:r w:rsidR="002D28B8">
              <w:rPr>
                <w:b/>
                <w:bCs/>
                <w:lang w:eastAsia="zh-CN"/>
              </w:rPr>
              <w:t>800 ( osiemset</w:t>
            </w:r>
            <w:r w:rsidR="00387DA4">
              <w:rPr>
                <w:b/>
                <w:bCs/>
                <w:lang w:eastAsia="zh-CN"/>
              </w:rPr>
              <w:t xml:space="preserve"> ) </w:t>
            </w:r>
            <w:r w:rsidR="002D28B8">
              <w:rPr>
                <w:b/>
                <w:bCs/>
                <w:lang w:eastAsia="zh-CN"/>
              </w:rPr>
              <w:t xml:space="preserve"> sztuk e-kodów ( voucherów)</w:t>
            </w:r>
          </w:p>
          <w:p w:rsidR="00387DA4" w:rsidRDefault="00387DA4" w:rsidP="002D28B8">
            <w:pPr>
              <w:suppressAutoHyphens/>
              <w:rPr>
                <w:b/>
                <w:bCs/>
                <w:lang w:eastAsia="zh-CN"/>
              </w:rPr>
            </w:pPr>
          </w:p>
          <w:p w:rsidR="00387DA4" w:rsidRDefault="00387DA4" w:rsidP="002D28B8">
            <w:pPr>
              <w:suppressAutoHyphens/>
              <w:rPr>
                <w:b/>
                <w:bCs/>
                <w:lang w:eastAsia="zh-CN"/>
              </w:rPr>
            </w:pPr>
            <w:r>
              <w:rPr>
                <w:b/>
                <w:bCs/>
                <w:lang w:eastAsia="zh-CN"/>
              </w:rPr>
              <w:t xml:space="preserve"> </w:t>
            </w:r>
          </w:p>
          <w:p w:rsidR="002D28B8" w:rsidRDefault="00387DA4" w:rsidP="002D28B8">
            <w:pPr>
              <w:suppressAutoHyphens/>
              <w:rPr>
                <w:b/>
                <w:bCs/>
                <w:lang w:eastAsia="zh-CN"/>
              </w:rPr>
            </w:pPr>
            <w:r>
              <w:rPr>
                <w:b/>
                <w:bCs/>
                <w:lang w:eastAsia="zh-CN"/>
              </w:rPr>
              <w:t xml:space="preserve">wynosi: </w:t>
            </w:r>
            <w:r w:rsidR="002D28B8" w:rsidRPr="002D28B8">
              <w:rPr>
                <w:b/>
                <w:bCs/>
                <w:lang w:eastAsia="zh-CN"/>
              </w:rPr>
              <w:t>………………………………………………………………</w:t>
            </w:r>
            <w:r w:rsidR="00745867">
              <w:rPr>
                <w:b/>
                <w:bCs/>
                <w:lang w:eastAsia="zh-CN"/>
              </w:rPr>
              <w:t>………………………….</w:t>
            </w:r>
          </w:p>
          <w:p w:rsidR="00387DA4" w:rsidRDefault="00387DA4" w:rsidP="002D28B8">
            <w:pPr>
              <w:suppressAutoHyphens/>
              <w:rPr>
                <w:b/>
                <w:bCs/>
                <w:lang w:eastAsia="zh-CN"/>
              </w:rPr>
            </w:pPr>
          </w:p>
          <w:p w:rsidR="00387DA4" w:rsidRPr="002D28B8" w:rsidRDefault="00387DA4" w:rsidP="002D28B8">
            <w:pPr>
              <w:suppressAutoHyphens/>
              <w:rPr>
                <w:b/>
                <w:bCs/>
                <w:lang w:eastAsia="zh-CN"/>
              </w:rPr>
            </w:pPr>
          </w:p>
          <w:p w:rsidR="002D28B8" w:rsidRPr="002D28B8" w:rsidRDefault="002D28B8" w:rsidP="002D28B8">
            <w:pPr>
              <w:suppressAutoHyphens/>
              <w:rPr>
                <w:b/>
                <w:bCs/>
                <w:lang w:eastAsia="zh-CN"/>
              </w:rPr>
            </w:pPr>
            <w:r w:rsidRPr="002D28B8">
              <w:rPr>
                <w:b/>
                <w:bCs/>
                <w:lang w:eastAsia="zh-CN"/>
              </w:rPr>
              <w:t>Słownie………………………………………………………………………………………………………………………</w:t>
            </w:r>
            <w:r w:rsidR="00745867">
              <w:rPr>
                <w:b/>
                <w:bCs/>
                <w:lang w:eastAsia="zh-CN"/>
              </w:rPr>
              <w:t>…………</w:t>
            </w:r>
          </w:p>
          <w:p w:rsidR="002D28B8" w:rsidRPr="002D28B8" w:rsidRDefault="002D28B8" w:rsidP="002D28B8">
            <w:pPr>
              <w:suppressAutoHyphens/>
              <w:rPr>
                <w:lang w:eastAsia="zh-CN"/>
              </w:rPr>
            </w:pPr>
          </w:p>
        </w:tc>
      </w:tr>
    </w:tbl>
    <w:p w:rsidR="002D28B8" w:rsidRDefault="002D28B8" w:rsidP="002D28B8">
      <w:pPr>
        <w:suppressAutoHyphens/>
        <w:spacing w:after="0" w:line="360" w:lineRule="auto"/>
        <w:jc w:val="both"/>
        <w:rPr>
          <w:rFonts w:ascii="Candara" w:hAnsi="Candara"/>
          <w:b/>
          <w:sz w:val="24"/>
          <w:szCs w:val="24"/>
          <w:lang w:eastAsia="zh-CN"/>
        </w:rPr>
      </w:pPr>
    </w:p>
    <w:p w:rsidR="00745867" w:rsidRPr="002D28B8" w:rsidRDefault="00745867" w:rsidP="002D28B8">
      <w:pPr>
        <w:suppressAutoHyphens/>
        <w:spacing w:after="0" w:line="360" w:lineRule="auto"/>
        <w:jc w:val="both"/>
        <w:rPr>
          <w:rFonts w:ascii="Candara" w:hAnsi="Candara"/>
          <w:b/>
          <w:sz w:val="24"/>
          <w:szCs w:val="24"/>
          <w:lang w:eastAsia="zh-CN"/>
        </w:rPr>
      </w:pPr>
    </w:p>
    <w:p w:rsidR="002D28B8" w:rsidRPr="002D28B8" w:rsidRDefault="002D28B8" w:rsidP="00FE1B11">
      <w:pPr>
        <w:widowControl w:val="0"/>
        <w:numPr>
          <w:ilvl w:val="0"/>
          <w:numId w:val="24"/>
        </w:numPr>
        <w:suppressAutoHyphens/>
        <w:autoSpaceDE w:val="0"/>
        <w:autoSpaceDN w:val="0"/>
        <w:adjustRightInd w:val="0"/>
        <w:spacing w:after="0" w:line="360" w:lineRule="auto"/>
        <w:ind w:left="709" w:hanging="283"/>
        <w:contextualSpacing/>
        <w:jc w:val="both"/>
        <w:rPr>
          <w:rFonts w:ascii="Candara" w:eastAsia="Times New Roman" w:hAnsi="Candara"/>
          <w:lang w:eastAsia="pl-PL"/>
        </w:rPr>
      </w:pPr>
      <w:r w:rsidRPr="002D28B8">
        <w:rPr>
          <w:rFonts w:ascii="Candara" w:eastAsia="Times New Roman" w:hAnsi="Candara"/>
          <w:lang w:eastAsia="pl-PL"/>
        </w:rPr>
        <w:t>W przypadku udzielenia zamówienia, Wykonawca zobowiązuje się do zawarcia umowy w miejscu i terminie wskazanym przez Zamawiającego.</w:t>
      </w:r>
    </w:p>
    <w:p w:rsidR="002D28B8" w:rsidRDefault="002D28B8" w:rsidP="00FE1B11">
      <w:pPr>
        <w:widowControl w:val="0"/>
        <w:numPr>
          <w:ilvl w:val="0"/>
          <w:numId w:val="24"/>
        </w:numPr>
        <w:suppressAutoHyphens/>
        <w:autoSpaceDE w:val="0"/>
        <w:autoSpaceDN w:val="0"/>
        <w:adjustRightInd w:val="0"/>
        <w:spacing w:after="0" w:line="360" w:lineRule="auto"/>
        <w:ind w:left="709" w:hanging="283"/>
        <w:contextualSpacing/>
        <w:jc w:val="both"/>
        <w:rPr>
          <w:rFonts w:ascii="Candara" w:eastAsia="Times New Roman" w:hAnsi="Candara"/>
          <w:lang w:eastAsia="pl-PL"/>
        </w:rPr>
      </w:pPr>
      <w:r w:rsidRPr="002D28B8">
        <w:rPr>
          <w:rFonts w:ascii="Candara" w:eastAsia="Times New Roman" w:hAnsi="Candara"/>
          <w:lang w:eastAsia="pl-PL"/>
        </w:rPr>
        <w:t>Usługa będzie świadczona zgodnie ze specyfikacją.</w:t>
      </w:r>
    </w:p>
    <w:p w:rsidR="00FE1B11" w:rsidRPr="00745867" w:rsidRDefault="00FE1B11" w:rsidP="00FE1B11">
      <w:pPr>
        <w:widowControl w:val="0"/>
        <w:numPr>
          <w:ilvl w:val="0"/>
          <w:numId w:val="24"/>
        </w:numPr>
        <w:suppressAutoHyphens/>
        <w:autoSpaceDE w:val="0"/>
        <w:autoSpaceDN w:val="0"/>
        <w:adjustRightInd w:val="0"/>
        <w:spacing w:after="0" w:line="360" w:lineRule="auto"/>
        <w:ind w:left="709" w:hanging="283"/>
        <w:contextualSpacing/>
        <w:jc w:val="both"/>
        <w:rPr>
          <w:rFonts w:ascii="Candara" w:eastAsia="Times New Roman" w:hAnsi="Candara"/>
          <w:lang w:eastAsia="pl-PL"/>
        </w:rPr>
      </w:pPr>
      <w:r>
        <w:rPr>
          <w:rFonts w:ascii="Candara" w:eastAsia="Palatino" w:hAnsi="Candara"/>
        </w:rPr>
        <w:t>Pozostaję związany niniejszą ofertą przez okres 30 dni od chwili upływu terminu składania ofert.</w:t>
      </w:r>
    </w:p>
    <w:p w:rsidR="00FE1B11" w:rsidRDefault="00FE1B11" w:rsidP="00FE1B11">
      <w:pPr>
        <w:pStyle w:val="Akapitzlist"/>
        <w:widowControl w:val="0"/>
        <w:numPr>
          <w:ilvl w:val="0"/>
          <w:numId w:val="24"/>
        </w:numPr>
        <w:tabs>
          <w:tab w:val="left" w:pos="284"/>
        </w:tabs>
        <w:autoSpaceDE w:val="0"/>
        <w:adjustRightInd w:val="0"/>
        <w:spacing w:after="0" w:line="360" w:lineRule="auto"/>
        <w:jc w:val="both"/>
        <w:rPr>
          <w:rFonts w:ascii="Candara" w:hAnsi="Candara"/>
          <w:lang w:eastAsia="pl-PL"/>
        </w:rPr>
      </w:pPr>
      <w:r>
        <w:rPr>
          <w:rFonts w:ascii="Candara" w:hAnsi="Candara"/>
          <w:lang w:eastAsia="pl-PL"/>
        </w:rPr>
        <w:t>Wyrażam zgodę  na przetwarzanie jego danych osobowych zawartych w złożonej ofercie oraz przyjmuje do wiadomości, że podanie danych jest dobrowolne, aczkolwiek odmowa ich podania jest równoznaczna  z brakiem możliwości wzięcia udziału w postępowaniu o zamówienie  i będzie skutkować odrzuceniem oferty;</w:t>
      </w:r>
    </w:p>
    <w:p w:rsidR="00FE1B11" w:rsidRDefault="00FE1B11" w:rsidP="00FE1B11">
      <w:pPr>
        <w:pStyle w:val="Akapitzlist"/>
        <w:numPr>
          <w:ilvl w:val="0"/>
          <w:numId w:val="24"/>
        </w:numPr>
        <w:spacing w:after="0" w:line="360" w:lineRule="auto"/>
        <w:jc w:val="both"/>
        <w:rPr>
          <w:rFonts w:ascii="Candara" w:eastAsia="Batang" w:hAnsi="Candara"/>
          <w:lang w:eastAsia="pl-PL"/>
        </w:rPr>
      </w:pPr>
      <w:r>
        <w:rPr>
          <w:rFonts w:ascii="Candara" w:hAnsi="Candara"/>
          <w:shd w:val="clear" w:color="auto" w:fill="FFFFFF"/>
        </w:rPr>
        <w:t>Dane osobowe podane w związku ze złożeniem oferty są przetwarzane przez</w:t>
      </w:r>
      <w:r w:rsidRPr="00FE1B11">
        <w:rPr>
          <w:rFonts w:ascii="Candara" w:eastAsia="Batang" w:hAnsi="Candara"/>
          <w:lang w:eastAsia="pl-PL"/>
        </w:rPr>
        <w:t xml:space="preserve"> </w:t>
      </w:r>
      <w:r w:rsidRPr="002D28B8">
        <w:rPr>
          <w:rFonts w:ascii="Candara" w:eastAsia="Batang" w:hAnsi="Candara"/>
          <w:lang w:eastAsia="pl-PL"/>
        </w:rPr>
        <w:t>Stowarzyszenie POSTIS ul. Tomasza Zana 3A, 20-601 Lublin</w:t>
      </w:r>
      <w:r>
        <w:rPr>
          <w:rFonts w:ascii="Candara" w:hAnsi="Candara"/>
          <w:bCs/>
          <w:i/>
        </w:rPr>
        <w:t xml:space="preserve"> </w:t>
      </w:r>
      <w:r>
        <w:rPr>
          <w:rFonts w:ascii="Candara" w:hAnsi="Candara"/>
          <w:shd w:val="clear" w:color="auto" w:fill="FFFFFF"/>
        </w:rPr>
        <w:t xml:space="preserve"> p</w:t>
      </w:r>
      <w:r>
        <w:rPr>
          <w:rFonts w:ascii="Candara" w:eastAsia="Batang" w:hAnsi="Candara"/>
          <w:lang w:eastAsia="pl-PL"/>
        </w:rPr>
        <w:t>rzez okres niezbędny dla realizacji procesu wyłonienia oferty, a w przypadku oferenta lub oferentów, których oferta została wybrana przez okres niezbędny do realizacji przedmiotu zamówienia.</w:t>
      </w:r>
    </w:p>
    <w:p w:rsidR="00FE1B11" w:rsidRDefault="00FE1B11" w:rsidP="00FE1B11">
      <w:pPr>
        <w:pStyle w:val="Akapitzlist"/>
        <w:widowControl w:val="0"/>
        <w:numPr>
          <w:ilvl w:val="0"/>
          <w:numId w:val="24"/>
        </w:numPr>
        <w:tabs>
          <w:tab w:val="left" w:pos="426"/>
        </w:tabs>
        <w:autoSpaceDE w:val="0"/>
        <w:adjustRightInd w:val="0"/>
        <w:spacing w:after="0" w:line="360" w:lineRule="auto"/>
        <w:jc w:val="both"/>
        <w:rPr>
          <w:rFonts w:ascii="Candara" w:eastAsia="Batang" w:hAnsi="Candara"/>
        </w:rPr>
      </w:pPr>
      <w:r>
        <w:rPr>
          <w:rFonts w:ascii="Candara" w:hAnsi="Candara"/>
          <w:shd w:val="clear" w:color="auto" w:fill="FFFFFF"/>
        </w:rPr>
        <w:lastRenderedPageBreak/>
        <w:t>W zakresie i z zastrzeżeniem wyjątków wynikających z przepisów prawa, w tym RODO, Wnioskodawcy przysługuje prawo dostępu do swoich danych osobowych, prawo ich sprostowania, usunięcia, prawo ograniczenia ich przetwarzania, prawo do przenoszenia danych, prawo do sprzeciwu oraz prawo wniesienia skargi do Prezesa Urzędu Ochrony Danych Osobowych w przypadku naruszenia przepisów o ochronie danych osobowych.</w:t>
      </w:r>
    </w:p>
    <w:p w:rsidR="00FE1B11" w:rsidRDefault="00FE1B11" w:rsidP="00FE1B11">
      <w:pPr>
        <w:pStyle w:val="Akapitzlist"/>
        <w:numPr>
          <w:ilvl w:val="0"/>
          <w:numId w:val="24"/>
        </w:numPr>
        <w:spacing w:after="0" w:line="360" w:lineRule="auto"/>
        <w:jc w:val="both"/>
        <w:rPr>
          <w:rFonts w:ascii="Candara" w:eastAsia="Batang" w:hAnsi="Candara"/>
        </w:rPr>
      </w:pPr>
      <w:r>
        <w:rPr>
          <w:rFonts w:ascii="Candara" w:eastAsia="Batang" w:hAnsi="Candara"/>
        </w:rPr>
        <w:t>Administrator Stowarzyszenie POSTIS</w:t>
      </w:r>
      <w:r>
        <w:rPr>
          <w:rFonts w:ascii="Candara" w:hAnsi="Candara"/>
          <w:bCs/>
        </w:rPr>
        <w:t xml:space="preserve"> </w:t>
      </w:r>
      <w:r>
        <w:rPr>
          <w:rFonts w:ascii="Candara" w:eastAsia="Batang" w:hAnsi="Candara"/>
        </w:rPr>
        <w:t>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FE1B11" w:rsidRDefault="00FE1B11" w:rsidP="00FE1B11">
      <w:pPr>
        <w:pStyle w:val="Akapitzlist"/>
        <w:numPr>
          <w:ilvl w:val="0"/>
          <w:numId w:val="24"/>
        </w:numPr>
        <w:spacing w:after="0" w:line="360" w:lineRule="auto"/>
        <w:jc w:val="both"/>
        <w:rPr>
          <w:rFonts w:ascii="Candara" w:eastAsia="Times New Roman" w:hAnsi="Candara"/>
          <w:lang w:eastAsia="pl-PL"/>
        </w:rPr>
      </w:pPr>
      <w:r>
        <w:rPr>
          <w:rFonts w:ascii="Candara" w:hAnsi="Candara"/>
        </w:rPr>
        <w:t xml:space="preserve">Przetwarzanie danych osobowych jest zgodne z prawem i spełnia warunki, o których mowa art. 6  ust. 1 lit. c oraz art. 9 ust. 2 lit. g Rozporządzenia Parlamentu Europejskiego i Rady (UE) 2016/679. </w:t>
      </w:r>
    </w:p>
    <w:p w:rsidR="00FE1B11" w:rsidRDefault="00FE1B11" w:rsidP="00FE1B11">
      <w:pPr>
        <w:pStyle w:val="Tre"/>
        <w:framePr w:wrap="auto"/>
        <w:spacing w:line="360" w:lineRule="auto"/>
        <w:jc w:val="both"/>
        <w:rPr>
          <w:rFonts w:ascii="Candara" w:eastAsia="Palatino" w:hAnsi="Candara" w:cs="Times New Roman"/>
          <w:i/>
          <w:iCs/>
        </w:rPr>
      </w:pPr>
    </w:p>
    <w:p w:rsidR="00FE1B11" w:rsidRDefault="00FE1B11" w:rsidP="00FE1B11">
      <w:pPr>
        <w:pStyle w:val="Tre"/>
        <w:framePr w:wrap="auto"/>
        <w:spacing w:line="360" w:lineRule="auto"/>
        <w:jc w:val="both"/>
        <w:rPr>
          <w:rFonts w:ascii="Candara" w:eastAsia="Palatino" w:hAnsi="Candara" w:cs="Times New Roman"/>
          <w:i/>
          <w:iCs/>
        </w:rPr>
      </w:pPr>
    </w:p>
    <w:p w:rsidR="00FE1B11" w:rsidRDefault="00FE1B11" w:rsidP="00FE1B11">
      <w:pPr>
        <w:widowControl w:val="0"/>
        <w:tabs>
          <w:tab w:val="left" w:pos="-142"/>
        </w:tabs>
        <w:suppressAutoHyphens/>
        <w:autoSpaceDE w:val="0"/>
        <w:autoSpaceDN w:val="0"/>
        <w:adjustRightInd w:val="0"/>
        <w:spacing w:after="0" w:line="360" w:lineRule="auto"/>
        <w:contextualSpacing/>
        <w:rPr>
          <w:rFonts w:ascii="Candara" w:eastAsia="Times New Roman" w:hAnsi="Candara"/>
          <w:lang w:eastAsia="pl-PL"/>
        </w:rPr>
      </w:pPr>
    </w:p>
    <w:p w:rsidR="00FE1B11" w:rsidRDefault="00FE1B11" w:rsidP="00FE1B11">
      <w:pPr>
        <w:widowControl w:val="0"/>
        <w:tabs>
          <w:tab w:val="left" w:pos="-142"/>
        </w:tabs>
        <w:suppressAutoHyphens/>
        <w:autoSpaceDE w:val="0"/>
        <w:autoSpaceDN w:val="0"/>
        <w:adjustRightInd w:val="0"/>
        <w:spacing w:after="0" w:line="360" w:lineRule="auto"/>
        <w:contextualSpacing/>
        <w:rPr>
          <w:rFonts w:ascii="Candara" w:eastAsia="Times New Roman" w:hAnsi="Candara"/>
          <w:lang w:eastAsia="pl-PL"/>
        </w:rPr>
      </w:pPr>
    </w:p>
    <w:p w:rsidR="00FE1B11" w:rsidRDefault="00FE1B11" w:rsidP="00FE1B11">
      <w:pPr>
        <w:widowControl w:val="0"/>
        <w:tabs>
          <w:tab w:val="left" w:pos="-142"/>
        </w:tabs>
        <w:suppressAutoHyphens/>
        <w:autoSpaceDE w:val="0"/>
        <w:autoSpaceDN w:val="0"/>
        <w:adjustRightInd w:val="0"/>
        <w:spacing w:after="0" w:line="360" w:lineRule="auto"/>
        <w:contextualSpacing/>
        <w:rPr>
          <w:rFonts w:ascii="Candara" w:eastAsia="Times New Roman" w:hAnsi="Candara"/>
          <w:lang w:eastAsia="pl-PL"/>
        </w:rPr>
      </w:pPr>
    </w:p>
    <w:p w:rsidR="00FE1B11" w:rsidRDefault="00FE1B11" w:rsidP="00FE1B11">
      <w:pPr>
        <w:widowControl w:val="0"/>
        <w:tabs>
          <w:tab w:val="left" w:pos="-142"/>
        </w:tabs>
        <w:suppressAutoHyphens/>
        <w:autoSpaceDE w:val="0"/>
        <w:autoSpaceDN w:val="0"/>
        <w:adjustRightInd w:val="0"/>
        <w:spacing w:after="0" w:line="360" w:lineRule="auto"/>
        <w:contextualSpacing/>
        <w:rPr>
          <w:rFonts w:ascii="Candara" w:eastAsia="Times New Roman" w:hAnsi="Candara"/>
          <w:lang w:eastAsia="pl-PL"/>
        </w:rPr>
      </w:pPr>
    </w:p>
    <w:p w:rsidR="00FE1B11" w:rsidRDefault="00FE1B11" w:rsidP="00FE1B11">
      <w:pPr>
        <w:widowControl w:val="0"/>
        <w:tabs>
          <w:tab w:val="left" w:pos="-142"/>
        </w:tabs>
        <w:suppressAutoHyphens/>
        <w:autoSpaceDE w:val="0"/>
        <w:autoSpaceDN w:val="0"/>
        <w:adjustRightInd w:val="0"/>
        <w:spacing w:after="0" w:line="360" w:lineRule="auto"/>
        <w:contextualSpacing/>
        <w:rPr>
          <w:rFonts w:ascii="Candara" w:eastAsia="Times New Roman" w:hAnsi="Candara"/>
          <w:lang w:eastAsia="pl-PL"/>
        </w:rPr>
      </w:pPr>
    </w:p>
    <w:p w:rsidR="00FE1B11" w:rsidRPr="00745867" w:rsidRDefault="00FE1B11" w:rsidP="00FE1B11">
      <w:pPr>
        <w:widowControl w:val="0"/>
        <w:tabs>
          <w:tab w:val="left" w:pos="-142"/>
        </w:tabs>
        <w:suppressAutoHyphens/>
        <w:autoSpaceDE w:val="0"/>
        <w:autoSpaceDN w:val="0"/>
        <w:adjustRightInd w:val="0"/>
        <w:spacing w:after="0" w:line="360" w:lineRule="auto"/>
        <w:contextualSpacing/>
        <w:rPr>
          <w:rFonts w:ascii="Candara" w:eastAsia="Times New Roman" w:hAnsi="Candara"/>
          <w:lang w:eastAsia="pl-PL"/>
        </w:rPr>
      </w:pPr>
    </w:p>
    <w:p w:rsidR="002D28B8" w:rsidRPr="002D28B8" w:rsidRDefault="002D28B8" w:rsidP="002D28B8">
      <w:pPr>
        <w:widowControl w:val="0"/>
        <w:tabs>
          <w:tab w:val="left" w:pos="426"/>
        </w:tabs>
        <w:autoSpaceDE w:val="0"/>
        <w:autoSpaceDN w:val="0"/>
        <w:adjustRightInd w:val="0"/>
        <w:spacing w:after="0" w:line="360" w:lineRule="auto"/>
        <w:ind w:left="1276" w:hanging="283"/>
        <w:jc w:val="both"/>
        <w:rPr>
          <w:rFonts w:ascii="Candara" w:eastAsia="Times New Roman" w:hAnsi="Candara"/>
          <w:lang w:eastAsia="pl-PL"/>
        </w:rPr>
      </w:pPr>
    </w:p>
    <w:p w:rsidR="002D28B8" w:rsidRPr="002D28B8" w:rsidRDefault="002D28B8" w:rsidP="002D28B8">
      <w:pPr>
        <w:widowControl w:val="0"/>
        <w:tabs>
          <w:tab w:val="left" w:pos="709"/>
        </w:tabs>
        <w:autoSpaceDE w:val="0"/>
        <w:autoSpaceDN w:val="0"/>
        <w:adjustRightInd w:val="0"/>
        <w:spacing w:after="0" w:line="360" w:lineRule="auto"/>
        <w:ind w:left="709" w:hanging="283"/>
        <w:jc w:val="both"/>
        <w:rPr>
          <w:rFonts w:ascii="Candara" w:eastAsia="Times New Roman" w:hAnsi="Candara"/>
          <w:lang w:eastAsia="pl-PL"/>
        </w:rPr>
      </w:pPr>
    </w:p>
    <w:p w:rsidR="002D28B8" w:rsidRPr="00745867" w:rsidRDefault="002D28B8" w:rsidP="00745867">
      <w:pPr>
        <w:widowControl w:val="0"/>
        <w:tabs>
          <w:tab w:val="left" w:pos="426"/>
        </w:tabs>
        <w:autoSpaceDE w:val="0"/>
        <w:autoSpaceDN w:val="0"/>
        <w:adjustRightInd w:val="0"/>
        <w:spacing w:after="0" w:line="360" w:lineRule="auto"/>
        <w:ind w:left="720"/>
        <w:jc w:val="both"/>
        <w:rPr>
          <w:rFonts w:ascii="Candara" w:eastAsia="Times New Roman" w:hAnsi="Candara"/>
          <w:lang w:eastAsia="pl-PL"/>
        </w:rPr>
      </w:pPr>
      <w:r w:rsidRPr="002D28B8">
        <w:rPr>
          <w:rFonts w:ascii="Candara" w:eastAsia="Times New Roman" w:hAnsi="Candara"/>
          <w:lang w:eastAsia="pl-PL"/>
        </w:rPr>
        <w:t xml:space="preserve">……………………………… </w:t>
      </w:r>
      <w:r w:rsidRPr="002D28B8">
        <w:rPr>
          <w:rFonts w:ascii="Candara" w:eastAsia="Times New Roman" w:hAnsi="Candara"/>
          <w:lang w:eastAsia="pl-PL"/>
        </w:rPr>
        <w:tab/>
      </w:r>
      <w:r w:rsidRPr="002D28B8">
        <w:rPr>
          <w:rFonts w:ascii="Candara" w:eastAsia="Times New Roman" w:hAnsi="Candara"/>
          <w:lang w:eastAsia="pl-PL"/>
        </w:rPr>
        <w:tab/>
      </w:r>
      <w:r w:rsidRPr="002D28B8">
        <w:rPr>
          <w:rFonts w:ascii="Candara" w:eastAsia="Times New Roman" w:hAnsi="Candara"/>
          <w:lang w:eastAsia="pl-PL"/>
        </w:rPr>
        <w:tab/>
      </w:r>
      <w:r w:rsidRPr="002D28B8">
        <w:rPr>
          <w:rFonts w:ascii="Candara" w:eastAsia="Times New Roman" w:hAnsi="Candara"/>
          <w:lang w:eastAsia="pl-PL"/>
        </w:rPr>
        <w:tab/>
        <w:t>…………………………………</w:t>
      </w:r>
      <w:r w:rsidRPr="002D28B8">
        <w:rPr>
          <w:rFonts w:ascii="Candara" w:eastAsia="Times New Roman" w:hAnsi="Candara"/>
          <w:lang w:eastAsia="pl-PL"/>
        </w:rPr>
        <w:tab/>
        <w:t xml:space="preserve">Miejscowość, data </w:t>
      </w:r>
      <w:r w:rsidRPr="002D28B8">
        <w:rPr>
          <w:rFonts w:ascii="Candara" w:eastAsia="Times New Roman" w:hAnsi="Candara"/>
          <w:lang w:eastAsia="pl-PL"/>
        </w:rPr>
        <w:tab/>
      </w:r>
      <w:r w:rsidRPr="002D28B8">
        <w:rPr>
          <w:rFonts w:ascii="Candara" w:eastAsia="Times New Roman" w:hAnsi="Candara"/>
          <w:lang w:eastAsia="pl-PL"/>
        </w:rPr>
        <w:tab/>
      </w:r>
      <w:r w:rsidRPr="002D28B8">
        <w:rPr>
          <w:rFonts w:ascii="Candara" w:eastAsia="Times New Roman" w:hAnsi="Candara"/>
          <w:lang w:eastAsia="pl-PL"/>
        </w:rPr>
        <w:tab/>
      </w:r>
      <w:r w:rsidRPr="002D28B8">
        <w:rPr>
          <w:rFonts w:ascii="Candara" w:eastAsia="Times New Roman" w:hAnsi="Candara"/>
          <w:lang w:eastAsia="pl-PL"/>
        </w:rPr>
        <w:tab/>
      </w:r>
      <w:r w:rsidRPr="002D28B8">
        <w:rPr>
          <w:rFonts w:ascii="Candara" w:eastAsia="Times New Roman" w:hAnsi="Candara"/>
          <w:lang w:eastAsia="pl-PL"/>
        </w:rPr>
        <w:tab/>
      </w:r>
      <w:r w:rsidRPr="002D28B8">
        <w:rPr>
          <w:rFonts w:ascii="Candara" w:eastAsia="Times New Roman" w:hAnsi="Candara"/>
          <w:lang w:eastAsia="pl-PL"/>
        </w:rPr>
        <w:tab/>
        <w:t>podpi</w:t>
      </w:r>
      <w:r w:rsidR="00745867">
        <w:rPr>
          <w:rFonts w:ascii="Candara" w:eastAsia="Times New Roman" w:hAnsi="Candara"/>
          <w:lang w:eastAsia="pl-PL"/>
        </w:rPr>
        <w:t>s</w:t>
      </w:r>
    </w:p>
    <w:sectPr w:rsidR="002D28B8" w:rsidRPr="00745867" w:rsidSect="00695816">
      <w:headerReference w:type="default" r:id="rId9"/>
      <w:footerReference w:type="default" r:id="rId10"/>
      <w:pgSz w:w="11906" w:h="16838"/>
      <w:pgMar w:top="1557" w:right="1417" w:bottom="1417" w:left="1276" w:header="0"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52" w:rsidRDefault="00A76B52" w:rsidP="007C0750">
      <w:pPr>
        <w:spacing w:after="0" w:line="240" w:lineRule="auto"/>
      </w:pPr>
      <w:r>
        <w:separator/>
      </w:r>
    </w:p>
  </w:endnote>
  <w:endnote w:type="continuationSeparator" w:id="0">
    <w:p w:rsidR="00A76B52" w:rsidRDefault="00A76B52"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imSun"/>
    <w:charset w:val="86"/>
    <w:family w:val="roman"/>
    <w:pitch w:val="default"/>
  </w:font>
  <w:font w:name="Palatino">
    <w:altName w:val="Palatino Linotype"/>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F6" w:rsidRDefault="00167BFE">
    <w:pPr>
      <w:pStyle w:val="Stopka"/>
      <w:jc w:val="right"/>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-619760</wp:posOffset>
              </wp:positionH>
              <wp:positionV relativeFrom="paragraph">
                <wp:posOffset>4445</wp:posOffset>
              </wp:positionV>
              <wp:extent cx="7210425" cy="0"/>
              <wp:effectExtent l="8890" t="13970" r="10160" b="508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8.8pt;margin-top:.35pt;width:56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Eu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"/>
          </w:pict>
        </mc:Fallback>
      </mc:AlternateContent>
    </w:r>
    <w:r>
      <w:rPr>
        <w:noProof/>
        <w:lang w:eastAsia="pl-PL"/>
      </w:rPr>
      <w:drawing>
        <wp:anchor distT="0" distB="0" distL="114300" distR="114300" simplePos="0" relativeHeight="251654656" behindDoc="0" locked="0" layoutInCell="1" allowOverlap="1">
          <wp:simplePos x="0" y="0"/>
          <wp:positionH relativeFrom="column">
            <wp:posOffset>5066665</wp:posOffset>
          </wp:positionH>
          <wp:positionV relativeFrom="paragraph">
            <wp:posOffset>147320</wp:posOffset>
          </wp:positionV>
          <wp:extent cx="1075055" cy="542290"/>
          <wp:effectExtent l="0" t="0" r="0" b="0"/>
          <wp:wrapThrough wrapText="bothSides">
            <wp:wrapPolygon edited="0">
              <wp:start x="0" y="0"/>
              <wp:lineTo x="0" y="20487"/>
              <wp:lineTo x="15693" y="20487"/>
              <wp:lineTo x="19138" y="20487"/>
              <wp:lineTo x="21051" y="19728"/>
              <wp:lineTo x="21051" y="2276"/>
              <wp:lineTo x="19903" y="759"/>
              <wp:lineTo x="12248" y="0"/>
              <wp:lineTo x="0" y="0"/>
            </wp:wrapPolygon>
          </wp:wrapThrough>
          <wp:docPr id="8" name="Obraz 15" descr="ND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ND_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680" behindDoc="0" locked="0" layoutInCell="1" allowOverlap="1">
          <wp:simplePos x="0" y="0"/>
          <wp:positionH relativeFrom="column">
            <wp:posOffset>-172085</wp:posOffset>
          </wp:positionH>
          <wp:positionV relativeFrom="paragraph">
            <wp:posOffset>147320</wp:posOffset>
          </wp:positionV>
          <wp:extent cx="1186815" cy="528955"/>
          <wp:effectExtent l="0" t="0" r="0" b="4445"/>
          <wp:wrapSquare wrapText="bothSides"/>
          <wp:docPr id="9" name="Obraz 6" descr="logo_stowarzyszenia_duż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stowarzyszenia_duż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81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1256665</wp:posOffset>
              </wp:positionH>
              <wp:positionV relativeFrom="paragraph">
                <wp:posOffset>4445</wp:posOffset>
              </wp:positionV>
              <wp:extent cx="3267075" cy="788035"/>
              <wp:effectExtent l="0" t="4445" r="63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6F6" w:rsidRPr="00695816" w:rsidRDefault="001B76F6" w:rsidP="00695816">
                          <w:pPr>
                            <w:spacing w:after="0" w:line="240" w:lineRule="auto"/>
                            <w:jc w:val="center"/>
                            <w:rPr>
                              <w:color w:val="1F497D"/>
                              <w:sz w:val="20"/>
                              <w:szCs w:val="20"/>
                            </w:rPr>
                          </w:pPr>
                        </w:p>
                        <w:p w:rsidR="001B76F6" w:rsidRPr="001C7979" w:rsidRDefault="001B76F6" w:rsidP="00695816">
                          <w:pPr>
                            <w:spacing w:after="0" w:line="240" w:lineRule="auto"/>
                            <w:jc w:val="center"/>
                            <w:rPr>
                              <w:rFonts w:ascii="Times New Roman" w:hAnsi="Times New Roman"/>
                              <w:sz w:val="20"/>
                              <w:szCs w:val="20"/>
                            </w:rPr>
                          </w:pPr>
                          <w:r w:rsidRPr="001C7979">
                            <w:rPr>
                              <w:rFonts w:ascii="Times New Roman" w:hAnsi="Times New Roman"/>
                              <w:sz w:val="20"/>
                              <w:szCs w:val="20"/>
                            </w:rPr>
                            <w:t>Stowarzyszenie POSTIS, 20-601 Lublin ul. Zana 3A</w:t>
                          </w:r>
                        </w:p>
                        <w:p w:rsidR="001B76F6" w:rsidRPr="001C7979" w:rsidRDefault="001B76F6" w:rsidP="00695816">
                          <w:pPr>
                            <w:spacing w:after="0" w:line="240" w:lineRule="auto"/>
                            <w:jc w:val="center"/>
                            <w:rPr>
                              <w:rFonts w:ascii="Times New Roman" w:hAnsi="Times New Roman"/>
                              <w:sz w:val="20"/>
                              <w:szCs w:val="20"/>
                            </w:rPr>
                          </w:pPr>
                          <w:r w:rsidRPr="001C7979">
                            <w:rPr>
                              <w:rFonts w:ascii="Times New Roman" w:hAnsi="Times New Roman"/>
                              <w:sz w:val="20"/>
                              <w:szCs w:val="20"/>
                            </w:rPr>
                            <w:t>tel./fax 81 524 39 66</w:t>
                          </w:r>
                        </w:p>
                        <w:p w:rsidR="001B76F6" w:rsidRPr="001C7979" w:rsidRDefault="001B76F6" w:rsidP="00695816">
                          <w:pPr>
                            <w:spacing w:after="0" w:line="240" w:lineRule="auto"/>
                            <w:jc w:val="center"/>
                            <w:rPr>
                              <w:rFonts w:ascii="Times New Roman" w:hAnsi="Times New Roman"/>
                              <w:sz w:val="20"/>
                              <w:szCs w:val="20"/>
                            </w:rPr>
                          </w:pPr>
                          <w:r w:rsidRPr="001C7979">
                            <w:rPr>
                              <w:rFonts w:ascii="Times New Roman" w:hAnsi="Times New Roman"/>
                              <w:sz w:val="20"/>
                              <w:szCs w:val="20"/>
                            </w:rPr>
                            <w:t xml:space="preserve">e-mail: </w:t>
                          </w:r>
                          <w:hyperlink r:id="rId3" w:history="1">
                            <w:r w:rsidRPr="001C7979">
                              <w:rPr>
                                <w:rStyle w:val="Hipercze"/>
                                <w:rFonts w:ascii="Times New Roman" w:hAnsi="Times New Roman"/>
                                <w:color w:val="auto"/>
                                <w:sz w:val="20"/>
                                <w:szCs w:val="20"/>
                                <w:u w:val="none"/>
                              </w:rPr>
                              <w:t>biuro@postis.pl</w:t>
                            </w:r>
                          </w:hyperlink>
                          <w:r w:rsidRPr="001C7979">
                            <w:rPr>
                              <w:rFonts w:ascii="Times New Roman" w:hAnsi="Times New Roman"/>
                              <w:sz w:val="20"/>
                              <w:szCs w:val="20"/>
                            </w:rPr>
                            <w:t xml:space="preserve">, </w:t>
                          </w:r>
                          <w:r w:rsidR="00FD408A">
                            <w:rPr>
                              <w:rFonts w:ascii="Times New Roman" w:hAnsi="Times New Roman"/>
                              <w:sz w:val="20"/>
                              <w:szCs w:val="20"/>
                            </w:rPr>
                            <w:t>www.postis.pl</w:t>
                          </w:r>
                        </w:p>
                        <w:p w:rsidR="001B76F6" w:rsidRPr="001C7979" w:rsidRDefault="001B76F6" w:rsidP="00695816">
                          <w:pPr>
                            <w:spacing w:after="0" w:line="240" w:lineRule="auto"/>
                            <w:jc w:val="center"/>
                            <w:rPr>
                              <w:rFonts w:ascii="Times New Roman" w:hAnsi="Times New Roman"/>
                              <w:color w:val="1F497D"/>
                              <w:sz w:val="20"/>
                              <w:szCs w:val="20"/>
                            </w:rPr>
                          </w:pPr>
                        </w:p>
                        <w:p w:rsidR="001B76F6" w:rsidRPr="00695816" w:rsidRDefault="001B76F6">
                          <w:pPr>
                            <w:rPr>
                              <w:color w:val="1F497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98.95pt;margin-top:.35pt;width:257.25pt;height: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" stroked="f">
              <v:textbox>
                <w:txbxContent>
                  <w:p w:rsidR="001B76F6" w:rsidRPr="00695816" w:rsidRDefault="001B76F6" w:rsidP="00695816">
                    <w:pPr>
                      <w:spacing w:after="0" w:line="240" w:lineRule="auto"/>
                      <w:jc w:val="center"/>
                      <w:rPr>
                        <w:color w:val="1F497D"/>
                        <w:sz w:val="20"/>
                        <w:szCs w:val="20"/>
                      </w:rPr>
                    </w:pPr>
                  </w:p>
                  <w:p w:rsidR="001B76F6" w:rsidRPr="001C7979" w:rsidRDefault="001B76F6" w:rsidP="00695816">
                    <w:pPr>
                      <w:spacing w:after="0" w:line="240" w:lineRule="auto"/>
                      <w:jc w:val="center"/>
                      <w:rPr>
                        <w:rFonts w:ascii="Times New Roman" w:hAnsi="Times New Roman"/>
                        <w:sz w:val="20"/>
                        <w:szCs w:val="20"/>
                      </w:rPr>
                    </w:pPr>
                    <w:r w:rsidRPr="001C7979">
                      <w:rPr>
                        <w:rFonts w:ascii="Times New Roman" w:hAnsi="Times New Roman"/>
                        <w:sz w:val="20"/>
                        <w:szCs w:val="20"/>
                      </w:rPr>
                      <w:t>Stowarzyszenie POSTIS, 20-601 Lublin ul. Zana 3A</w:t>
                    </w:r>
                  </w:p>
                  <w:p w:rsidR="001B76F6" w:rsidRPr="001C7979" w:rsidRDefault="001B76F6" w:rsidP="00695816">
                    <w:pPr>
                      <w:spacing w:after="0" w:line="240" w:lineRule="auto"/>
                      <w:jc w:val="center"/>
                      <w:rPr>
                        <w:rFonts w:ascii="Times New Roman" w:hAnsi="Times New Roman"/>
                        <w:sz w:val="20"/>
                        <w:szCs w:val="20"/>
                      </w:rPr>
                    </w:pPr>
                    <w:r w:rsidRPr="001C7979">
                      <w:rPr>
                        <w:rFonts w:ascii="Times New Roman" w:hAnsi="Times New Roman"/>
                        <w:sz w:val="20"/>
                        <w:szCs w:val="20"/>
                      </w:rPr>
                      <w:t>tel./fax 81 524 39 66</w:t>
                    </w:r>
                  </w:p>
                  <w:p w:rsidR="001B76F6" w:rsidRPr="001C7979" w:rsidRDefault="001B76F6" w:rsidP="00695816">
                    <w:pPr>
                      <w:spacing w:after="0" w:line="240" w:lineRule="auto"/>
                      <w:jc w:val="center"/>
                      <w:rPr>
                        <w:rFonts w:ascii="Times New Roman" w:hAnsi="Times New Roman"/>
                        <w:sz w:val="20"/>
                        <w:szCs w:val="20"/>
                      </w:rPr>
                    </w:pPr>
                    <w:r w:rsidRPr="001C7979">
                      <w:rPr>
                        <w:rFonts w:ascii="Times New Roman" w:hAnsi="Times New Roman"/>
                        <w:sz w:val="20"/>
                        <w:szCs w:val="20"/>
                      </w:rPr>
                      <w:t xml:space="preserve">e-mail: </w:t>
                    </w:r>
                    <w:hyperlink r:id="rId4" w:history="1">
                      <w:r w:rsidRPr="001C7979">
                        <w:rPr>
                          <w:rStyle w:val="Hipercze"/>
                          <w:rFonts w:ascii="Times New Roman" w:hAnsi="Times New Roman"/>
                          <w:color w:val="auto"/>
                          <w:sz w:val="20"/>
                          <w:szCs w:val="20"/>
                          <w:u w:val="none"/>
                        </w:rPr>
                        <w:t>biuro@postis.pl</w:t>
                      </w:r>
                    </w:hyperlink>
                    <w:r w:rsidRPr="001C7979">
                      <w:rPr>
                        <w:rFonts w:ascii="Times New Roman" w:hAnsi="Times New Roman"/>
                        <w:sz w:val="20"/>
                        <w:szCs w:val="20"/>
                      </w:rPr>
                      <w:t xml:space="preserve">, </w:t>
                    </w:r>
                    <w:r w:rsidR="00FD408A">
                      <w:rPr>
                        <w:rFonts w:ascii="Times New Roman" w:hAnsi="Times New Roman"/>
                        <w:sz w:val="20"/>
                        <w:szCs w:val="20"/>
                      </w:rPr>
                      <w:t>www.postis.pl</w:t>
                    </w:r>
                  </w:p>
                  <w:p w:rsidR="001B76F6" w:rsidRPr="001C7979" w:rsidRDefault="001B76F6" w:rsidP="00695816">
                    <w:pPr>
                      <w:spacing w:after="0" w:line="240" w:lineRule="auto"/>
                      <w:jc w:val="center"/>
                      <w:rPr>
                        <w:rFonts w:ascii="Times New Roman" w:hAnsi="Times New Roman"/>
                        <w:color w:val="1F497D"/>
                        <w:sz w:val="20"/>
                        <w:szCs w:val="20"/>
                      </w:rPr>
                    </w:pPr>
                  </w:p>
                  <w:p w:rsidR="001B76F6" w:rsidRPr="00695816" w:rsidRDefault="001B76F6">
                    <w:pPr>
                      <w:rPr>
                        <w:color w:val="1F497D"/>
                      </w:rPr>
                    </w:pPr>
                  </w:p>
                </w:txbxContent>
              </v:textbox>
            </v:shape>
          </w:pict>
        </mc:Fallback>
      </mc:AlternateContent>
    </w:r>
  </w:p>
  <w:p w:rsidR="001B76F6" w:rsidRDefault="001B76F6" w:rsidP="00026865">
    <w:pPr>
      <w:pStyle w:val="Stopka"/>
      <w:tabs>
        <w:tab w:val="clear" w:pos="4536"/>
        <w:tab w:val="clear" w:pos="9072"/>
        <w:tab w:val="right" w:pos="92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52" w:rsidRDefault="00A76B52" w:rsidP="007C0750">
      <w:pPr>
        <w:spacing w:after="0" w:line="240" w:lineRule="auto"/>
      </w:pPr>
      <w:r>
        <w:separator/>
      </w:r>
    </w:p>
  </w:footnote>
  <w:footnote w:type="continuationSeparator" w:id="0">
    <w:p w:rsidR="00A76B52" w:rsidRDefault="00A76B52" w:rsidP="007C0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F6" w:rsidRDefault="001B76F6" w:rsidP="007C0750">
    <w:pPr>
      <w:pStyle w:val="Nagwek"/>
      <w:ind w:left="-284"/>
    </w:pPr>
  </w:p>
  <w:p w:rsidR="001B76F6" w:rsidRDefault="00167BFE" w:rsidP="00695816">
    <w:pPr>
      <w:spacing w:after="0" w:line="240" w:lineRule="auto"/>
      <w:rPr>
        <w:rFonts w:ascii="Cambria" w:eastAsia="Tahoma" w:hAnsi="Cambria" w:cs="Tahoma"/>
        <w:b/>
        <w:sz w:val="32"/>
        <w:szCs w:val="32"/>
      </w:rPr>
    </w:pPr>
    <w:r>
      <w:rPr>
        <w:noProof/>
        <w:lang w:eastAsia="pl-PL"/>
      </w:rPr>
      <w:drawing>
        <wp:inline distT="0" distB="0" distL="0" distR="0">
          <wp:extent cx="5838825" cy="781050"/>
          <wp:effectExtent l="0" t="0" r="9525" b="0"/>
          <wp:docPr id="1" name="Obraz 1" descr="http://wuplodz.praca.gov.pl/documents/1135278/1193512/ci%C4%85g%20PO%20WER%20i%20UE%20bia%C5%82o-czarny/a396d5d7-ab11-449d-b02b-f2a10551fa13?t=142244666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uplodz.praca.gov.pl/documents/1135278/1193512/ci%C4%85g%20PO%20WER%20i%20UE%20bia%C5%82o-czarny/a396d5d7-ab11-449d-b02b-f2a10551fa13?t=1422446663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781050"/>
                  </a:xfrm>
                  <a:prstGeom prst="rect">
                    <a:avLst/>
                  </a:prstGeom>
                  <a:noFill/>
                  <a:ln>
                    <a:noFill/>
                  </a:ln>
                </pic:spPr>
              </pic:pic>
            </a:graphicData>
          </a:graphic>
        </wp:inline>
      </w:drawing>
    </w:r>
  </w:p>
  <w:p w:rsidR="001B76F6" w:rsidRPr="00695816" w:rsidRDefault="001B76F6" w:rsidP="00C222BD">
    <w:pPr>
      <w:spacing w:after="0" w:line="240" w:lineRule="auto"/>
      <w:jc w:val="center"/>
      <w:rPr>
        <w:rFonts w:ascii="Cambria" w:hAnsi="Cambria"/>
        <w:b/>
        <w:bCs/>
        <w:sz w:val="16"/>
        <w:szCs w:val="16"/>
      </w:rPr>
    </w:pPr>
    <w:r w:rsidRPr="00695816">
      <w:rPr>
        <w:rFonts w:ascii="Cambria" w:eastAsia="Tahoma" w:hAnsi="Cambria" w:cs="Tahoma"/>
        <w:b/>
        <w:sz w:val="16"/>
        <w:szCs w:val="16"/>
      </w:rPr>
      <w:t xml:space="preserve">Projekt </w:t>
    </w:r>
    <w:r w:rsidRPr="00695816">
      <w:rPr>
        <w:rFonts w:ascii="Cambria" w:hAnsi="Cambria"/>
        <w:b/>
        <w:bCs/>
        <w:sz w:val="16"/>
        <w:szCs w:val="16"/>
      </w:rPr>
      <w:t>„NOWA DROGA – wsparcie osób młodych opuszczających zakłady karne lub areszty śledcze –</w:t>
    </w:r>
    <w:r w:rsidR="00CF3ED4">
      <w:rPr>
        <w:rFonts w:ascii="Cambria" w:hAnsi="Cambria"/>
        <w:b/>
        <w:bCs/>
        <w:sz w:val="16"/>
        <w:szCs w:val="16"/>
      </w:rPr>
      <w:t>I</w:t>
    </w:r>
    <w:r w:rsidRPr="00695816">
      <w:rPr>
        <w:rFonts w:ascii="Cambria" w:hAnsi="Cambria"/>
        <w:b/>
        <w:bCs/>
        <w:sz w:val="16"/>
        <w:szCs w:val="16"/>
      </w:rPr>
      <w:t>II edycja”</w:t>
    </w:r>
  </w:p>
  <w:p w:rsidR="001B76F6" w:rsidRPr="00695816" w:rsidRDefault="001B76F6" w:rsidP="00485C2B">
    <w:pPr>
      <w:spacing w:after="0" w:line="240" w:lineRule="auto"/>
      <w:jc w:val="center"/>
      <w:rPr>
        <w:rFonts w:ascii="Cambria" w:eastAsia="Tahoma" w:hAnsi="Cambria" w:cs="Tahoma"/>
        <w:sz w:val="16"/>
        <w:szCs w:val="16"/>
      </w:rPr>
    </w:pPr>
    <w:r w:rsidRPr="00695816">
      <w:rPr>
        <w:rFonts w:ascii="Times New Roman" w:hAnsi="Times New Roman"/>
        <w:sz w:val="16"/>
        <w:szCs w:val="16"/>
      </w:rPr>
      <w:t>Oś priorytetowa I Osoby młode na rynku pracy, Działanie 1.3 Wsparcie osób młodych znajdujących się w szczególnie trudnej sytuacji 1.3.1. Wsparcie udzielane z Europejskiego Funduszu Społecznego</w:t>
    </w:r>
    <w:r w:rsidRPr="00695816">
      <w:rPr>
        <w:rFonts w:ascii="Cambria" w:eastAsia="Tahoma" w:hAnsi="Cambria" w:cs="Tahoma"/>
        <w:sz w:val="16"/>
        <w:szCs w:val="16"/>
      </w:rPr>
      <w:t xml:space="preserve"> PO Wiedza Edukacja Rozwój</w:t>
    </w:r>
  </w:p>
  <w:p w:rsidR="001B76F6" w:rsidRPr="00103F38" w:rsidRDefault="00167BFE" w:rsidP="0046297D">
    <w:pPr>
      <w:pStyle w:val="Nagwek"/>
      <w:ind w:left="-284"/>
      <w:jc w:val="center"/>
      <w:rPr>
        <w:rFonts w:ascii="Cambria" w:hAnsi="Cambria"/>
        <w:strike/>
        <w:sz w:val="18"/>
        <w:szCs w:val="18"/>
      </w:rPr>
    </w:pPr>
    <w:r>
      <w:rPr>
        <w:rFonts w:ascii="Cambria" w:hAnsi="Cambria"/>
        <w:strike/>
        <w:noProof/>
        <w:sz w:val="18"/>
        <w:szCs w:val="18"/>
        <w:lang w:eastAsia="pl-PL"/>
      </w:rPr>
      <mc:AlternateContent>
        <mc:Choice Requires="wps">
          <w:drawing>
            <wp:anchor distT="0" distB="0" distL="114300" distR="114300" simplePos="0" relativeHeight="251660800" behindDoc="0" locked="0" layoutInCell="1" allowOverlap="1">
              <wp:simplePos x="0" y="0"/>
              <wp:positionH relativeFrom="column">
                <wp:posOffset>-676910</wp:posOffset>
              </wp:positionH>
              <wp:positionV relativeFrom="paragraph">
                <wp:posOffset>140335</wp:posOffset>
              </wp:positionV>
              <wp:extent cx="7448550" cy="0"/>
              <wp:effectExtent l="8890" t="6985" r="10160" b="120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3.3pt;margin-top:11.05pt;width:58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bW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Mk8/MZtM0hrJQ74zukJ/mqnxX9bpFUZUtkw0P021lDcuIzoncp/mI1VNkPXxSDGAIF&#10;wrBOtek9JIwBncJOzred8JNDFD4+pOkiy2B1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"/>
          </w:pict>
        </mc:Fallback>
      </mc:AlternateContent>
    </w:r>
    <w:r>
      <w:rPr>
        <w:rFonts w:ascii="Cambria" w:hAnsi="Cambria"/>
        <w:strike/>
        <w:noProof/>
        <w:sz w:val="18"/>
        <w:szCs w:val="18"/>
        <w:lang w:eastAsia="pl-PL"/>
      </w:rPr>
      <mc:AlternateContent>
        <mc:Choice Requires="wps">
          <w:drawing>
            <wp:anchor distT="0" distB="0" distL="114300" distR="114300" simplePos="0" relativeHeight="251659776" behindDoc="0" locked="0" layoutInCell="1" allowOverlap="1">
              <wp:simplePos x="0" y="0"/>
              <wp:positionH relativeFrom="column">
                <wp:posOffset>-676910</wp:posOffset>
              </wp:positionH>
              <wp:positionV relativeFrom="paragraph">
                <wp:posOffset>130810</wp:posOffset>
              </wp:positionV>
              <wp:extent cx="7334250" cy="9525"/>
              <wp:effectExtent l="27940" t="26035" r="19685" b="2159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3pt;margin-top:10.3pt;width:577.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" strokecolor="#f2f2f2" strokeweight="3pt">
              <v:shadow color="#7f7f7f" opacity=".5" offset="1pt"/>
            </v:shape>
          </w:pict>
        </mc:Fallback>
      </mc:AlternateContent>
    </w:r>
    <w:r>
      <w:rPr>
        <w:rFonts w:ascii="Cambria" w:hAnsi="Cambria"/>
        <w:strike/>
        <w:noProof/>
        <w:sz w:val="18"/>
        <w:szCs w:val="18"/>
        <w:lang w:eastAsia="pl-PL"/>
      </w:rPr>
      <mc:AlternateContent>
        <mc:Choice Requires="wps">
          <w:drawing>
            <wp:anchor distT="0" distB="0" distL="114300" distR="114300" simplePos="0" relativeHeight="251657728" behindDoc="0" locked="0" layoutInCell="1" allowOverlap="1">
              <wp:simplePos x="0" y="0"/>
              <wp:positionH relativeFrom="column">
                <wp:posOffset>-676910</wp:posOffset>
              </wp:positionH>
              <wp:positionV relativeFrom="paragraph">
                <wp:posOffset>130810</wp:posOffset>
              </wp:positionV>
              <wp:extent cx="7267575" cy="9525"/>
              <wp:effectExtent l="27940" t="26035" r="19685" b="215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757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3.3pt;margin-top:10.3pt;width:572.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" strokecolor="#f2f2f2"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3DE0424E"/>
    <w:name w:val="WW8Num7"/>
    <w:lvl w:ilvl="0">
      <w:start w:val="1"/>
      <w:numFmt w:val="lowerLetter"/>
      <w:lvlText w:val="%1."/>
      <w:lvlJc w:val="left"/>
      <w:pPr>
        <w:tabs>
          <w:tab w:val="num" w:pos="0"/>
        </w:tabs>
        <w:ind w:left="720" w:hanging="360"/>
      </w:pPr>
      <w:rPr>
        <w:rFonts w:eastAsia="Times New Roman"/>
        <w:b w:val="0"/>
        <w:sz w:val="24"/>
        <w:szCs w:val="28"/>
        <w:lang w:eastAsia="pl-PL"/>
      </w:rPr>
    </w:lvl>
  </w:abstractNum>
  <w:abstractNum w:abstractNumId="1">
    <w:nsid w:val="00000006"/>
    <w:multiLevelType w:val="singleLevel"/>
    <w:tmpl w:val="00000006"/>
    <w:name w:val="WW8Num12"/>
    <w:lvl w:ilvl="0">
      <w:start w:val="1"/>
      <w:numFmt w:val="lowerLetter"/>
      <w:lvlText w:val="%1."/>
      <w:lvlJc w:val="left"/>
      <w:pPr>
        <w:tabs>
          <w:tab w:val="num" w:pos="0"/>
        </w:tabs>
        <w:ind w:left="2160" w:hanging="360"/>
      </w:pPr>
    </w:lvl>
  </w:abstractNum>
  <w:abstractNum w:abstractNumId="2">
    <w:nsid w:val="00000007"/>
    <w:multiLevelType w:val="singleLevel"/>
    <w:tmpl w:val="00000007"/>
    <w:name w:val="WW8Num14"/>
    <w:lvl w:ilvl="0">
      <w:start w:val="1"/>
      <w:numFmt w:val="decimal"/>
      <w:lvlText w:val="%1."/>
      <w:lvlJc w:val="left"/>
      <w:pPr>
        <w:tabs>
          <w:tab w:val="num" w:pos="0"/>
        </w:tabs>
        <w:ind w:left="1440" w:hanging="360"/>
      </w:pPr>
    </w:lvl>
  </w:abstractNum>
  <w:abstractNum w:abstractNumId="3">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4">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5">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7">
    <w:nsid w:val="059F4CAE"/>
    <w:multiLevelType w:val="hybridMultilevel"/>
    <w:tmpl w:val="B8C62FCE"/>
    <w:lvl w:ilvl="0" w:tplc="5262FE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AF073E"/>
    <w:multiLevelType w:val="hybridMultilevel"/>
    <w:tmpl w:val="3E5A6B4E"/>
    <w:lvl w:ilvl="0" w:tplc="D262ABA6">
      <w:start w:val="1"/>
      <w:numFmt w:val="decimal"/>
      <w:lvlText w:val="%1."/>
      <w:lvlJc w:val="left"/>
      <w:pPr>
        <w:ind w:left="3054" w:hanging="360"/>
      </w:pPr>
      <w:rPr>
        <w:color w:val="auto"/>
      </w:rPr>
    </w:lvl>
    <w:lvl w:ilvl="1" w:tplc="04150019">
      <w:start w:val="1"/>
      <w:numFmt w:val="lowerLetter"/>
      <w:lvlText w:val="%2."/>
      <w:lvlJc w:val="left"/>
      <w:pPr>
        <w:ind w:left="3774" w:hanging="360"/>
      </w:pPr>
    </w:lvl>
    <w:lvl w:ilvl="2" w:tplc="0415001B">
      <w:start w:val="1"/>
      <w:numFmt w:val="lowerRoman"/>
      <w:lvlText w:val="%3."/>
      <w:lvlJc w:val="right"/>
      <w:pPr>
        <w:ind w:left="4494" w:hanging="180"/>
      </w:pPr>
    </w:lvl>
    <w:lvl w:ilvl="3" w:tplc="0415000F">
      <w:start w:val="1"/>
      <w:numFmt w:val="decimal"/>
      <w:lvlText w:val="%4."/>
      <w:lvlJc w:val="left"/>
      <w:pPr>
        <w:ind w:left="5214" w:hanging="360"/>
      </w:pPr>
    </w:lvl>
    <w:lvl w:ilvl="4" w:tplc="04150019">
      <w:start w:val="1"/>
      <w:numFmt w:val="lowerLetter"/>
      <w:lvlText w:val="%5."/>
      <w:lvlJc w:val="left"/>
      <w:pPr>
        <w:ind w:left="5934" w:hanging="360"/>
      </w:pPr>
    </w:lvl>
    <w:lvl w:ilvl="5" w:tplc="0415001B">
      <w:start w:val="1"/>
      <w:numFmt w:val="lowerRoman"/>
      <w:lvlText w:val="%6."/>
      <w:lvlJc w:val="right"/>
      <w:pPr>
        <w:ind w:left="6654" w:hanging="180"/>
      </w:pPr>
    </w:lvl>
    <w:lvl w:ilvl="6" w:tplc="0415000F">
      <w:start w:val="1"/>
      <w:numFmt w:val="decimal"/>
      <w:lvlText w:val="%7."/>
      <w:lvlJc w:val="left"/>
      <w:pPr>
        <w:ind w:left="7374" w:hanging="360"/>
      </w:pPr>
    </w:lvl>
    <w:lvl w:ilvl="7" w:tplc="04150019">
      <w:start w:val="1"/>
      <w:numFmt w:val="lowerLetter"/>
      <w:lvlText w:val="%8."/>
      <w:lvlJc w:val="left"/>
      <w:pPr>
        <w:ind w:left="8094" w:hanging="360"/>
      </w:pPr>
    </w:lvl>
    <w:lvl w:ilvl="8" w:tplc="0415001B">
      <w:start w:val="1"/>
      <w:numFmt w:val="lowerRoman"/>
      <w:lvlText w:val="%9."/>
      <w:lvlJc w:val="right"/>
      <w:pPr>
        <w:ind w:left="8814" w:hanging="180"/>
      </w:pPr>
    </w:lvl>
  </w:abstractNum>
  <w:abstractNum w:abstractNumId="9">
    <w:nsid w:val="0F9C073B"/>
    <w:multiLevelType w:val="hybridMultilevel"/>
    <w:tmpl w:val="EA987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B7AD8"/>
    <w:multiLevelType w:val="hybridMultilevel"/>
    <w:tmpl w:val="EA50A262"/>
    <w:lvl w:ilvl="0" w:tplc="368E73E2">
      <w:start w:val="1"/>
      <w:numFmt w:val="lowerLetter"/>
      <w:lvlText w:val="%1)"/>
      <w:lvlJc w:val="left"/>
      <w:pPr>
        <w:ind w:left="720" w:hanging="360"/>
      </w:pPr>
      <w:rPr>
        <w:rFonts w:ascii="Candara" w:eastAsia="Calibri" w:hAnsi="Candar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802A64"/>
    <w:multiLevelType w:val="hybridMultilevel"/>
    <w:tmpl w:val="8E3AC34A"/>
    <w:lvl w:ilvl="0" w:tplc="B6B0274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847B7A"/>
    <w:multiLevelType w:val="hybridMultilevel"/>
    <w:tmpl w:val="8C9A65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69E6177"/>
    <w:multiLevelType w:val="hybridMultilevel"/>
    <w:tmpl w:val="A524DABE"/>
    <w:lvl w:ilvl="0" w:tplc="640231B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8E41DAC"/>
    <w:multiLevelType w:val="hybridMultilevel"/>
    <w:tmpl w:val="5DECC2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1A25A8"/>
    <w:multiLevelType w:val="hybridMultilevel"/>
    <w:tmpl w:val="AF829D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AE6E87"/>
    <w:multiLevelType w:val="hybridMultilevel"/>
    <w:tmpl w:val="786AF5EE"/>
    <w:lvl w:ilvl="0" w:tplc="766A60B2">
      <w:start w:val="1"/>
      <w:numFmt w:val="decimal"/>
      <w:lvlText w:val="%1."/>
      <w:lvlJc w:val="left"/>
      <w:pPr>
        <w:ind w:left="643"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AC47CA"/>
    <w:multiLevelType w:val="multilevel"/>
    <w:tmpl w:val="84205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EDA4310"/>
    <w:multiLevelType w:val="hybridMultilevel"/>
    <w:tmpl w:val="7B18B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3C327BC"/>
    <w:multiLevelType w:val="hybridMultilevel"/>
    <w:tmpl w:val="3656F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E73BA5"/>
    <w:multiLevelType w:val="hybridMultilevel"/>
    <w:tmpl w:val="231A2980"/>
    <w:lvl w:ilvl="0" w:tplc="65921738">
      <w:start w:val="1"/>
      <w:numFmt w:val="decimal"/>
      <w:lvlText w:val="%1."/>
      <w:lvlJc w:val="left"/>
      <w:pPr>
        <w:ind w:left="360" w:hanging="360"/>
      </w:pPr>
      <w:rPr>
        <w:color w:val="auto"/>
      </w:rPr>
    </w:lvl>
    <w:lvl w:ilvl="1" w:tplc="D6F05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BDE014E"/>
    <w:multiLevelType w:val="hybridMultilevel"/>
    <w:tmpl w:val="51A0F2E8"/>
    <w:lvl w:ilvl="0" w:tplc="2C2E2862">
      <w:start w:val="1"/>
      <w:numFmt w:val="decimal"/>
      <w:lvlText w:val="%1."/>
      <w:lvlJc w:val="left"/>
      <w:pPr>
        <w:ind w:left="928" w:hanging="360"/>
      </w:pPr>
      <w:rPr>
        <w:rFonts w:hint="default"/>
        <w:b/>
        <w:i w:val="0"/>
        <w:color w:val="000000"/>
        <w:sz w:val="20"/>
        <w:szCs w:val="2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2FC4F8F6">
      <w:start w:val="1"/>
      <w:numFmt w:val="lowerLetter"/>
      <w:lvlText w:val="%4)"/>
      <w:lvlJc w:val="left"/>
      <w:pPr>
        <w:ind w:left="2204" w:hanging="360"/>
      </w:pPr>
      <w:rPr>
        <w:rFonts w:ascii="Arial" w:eastAsia="Times New Roman" w:hAnsi="Arial" w:cs="Times New Roman"/>
        <w:b/>
        <w:color w:val="000000"/>
        <w:sz w:val="20"/>
        <w:szCs w:val="20"/>
      </w:rPr>
    </w:lvl>
    <w:lvl w:ilvl="4" w:tplc="D4D47AAC">
      <w:start w:val="4"/>
      <w:numFmt w:val="bullet"/>
      <w:lvlText w:val="-"/>
      <w:lvlJc w:val="left"/>
      <w:pPr>
        <w:ind w:left="3808" w:hanging="360"/>
      </w:pPr>
      <w:rPr>
        <w:rFonts w:ascii="Arial" w:eastAsia="Times New Roman" w:hAnsi="Arial" w:cs="Arial" w:hint="default"/>
      </w:rPr>
    </w:lvl>
    <w:lvl w:ilvl="5" w:tplc="6BDC4AA8">
      <w:start w:val="1"/>
      <w:numFmt w:val="decimal"/>
      <w:lvlText w:val="%6)"/>
      <w:lvlJc w:val="left"/>
      <w:pPr>
        <w:ind w:left="502" w:hanging="360"/>
      </w:pPr>
      <w:rPr>
        <w:rFonts w:eastAsia="Calibri" w:hint="default"/>
        <w:b w:val="0"/>
        <w:color w:val="auto"/>
      </w:rPr>
    </w:lvl>
    <w:lvl w:ilvl="6" w:tplc="61020F22">
      <w:start w:val="1"/>
      <w:numFmt w:val="upperRoman"/>
      <w:lvlText w:val="%7."/>
      <w:lvlJc w:val="left"/>
      <w:pPr>
        <w:ind w:left="5608" w:hanging="720"/>
      </w:pPr>
      <w:rPr>
        <w:rFonts w:hint="default"/>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3E10299D"/>
    <w:multiLevelType w:val="hybridMultilevel"/>
    <w:tmpl w:val="6EAE7E82"/>
    <w:lvl w:ilvl="0" w:tplc="D214D99C">
      <w:start w:val="2"/>
      <w:numFmt w:val="decimal"/>
      <w:lvlText w:val="%1."/>
      <w:lvlJc w:val="left"/>
      <w:pPr>
        <w:ind w:left="2913" w:hanging="360"/>
      </w:pPr>
      <w:rPr>
        <w:rFonts w:hint="default"/>
        <w:b w:val="0"/>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3">
    <w:nsid w:val="40C50208"/>
    <w:multiLevelType w:val="hybridMultilevel"/>
    <w:tmpl w:val="52145DEE"/>
    <w:lvl w:ilvl="0" w:tplc="07663358">
      <w:start w:val="2"/>
      <w:numFmt w:val="decimal"/>
      <w:lvlText w:val="%1."/>
      <w:lvlJc w:val="left"/>
      <w:pPr>
        <w:ind w:left="2880" w:hanging="360"/>
      </w:pPr>
      <w:rPr>
        <w:rFonts w:hint="default"/>
      </w:rPr>
    </w:lvl>
    <w:lvl w:ilvl="1" w:tplc="C05C19D0">
      <w:start w:val="1"/>
      <w:numFmt w:val="decimal"/>
      <w:lvlText w:val="%2)"/>
      <w:lvlJc w:val="left"/>
      <w:pPr>
        <w:ind w:left="3600" w:hanging="360"/>
      </w:pPr>
      <w:rPr>
        <w:rFonts w:ascii="Candara" w:eastAsia="Calibri" w:hAnsi="Candara" w:cs="Times New Roman" w:hint="default"/>
      </w:rPr>
    </w:lvl>
    <w:lvl w:ilvl="2" w:tplc="DB96B5BE">
      <w:start w:val="1"/>
      <w:numFmt w:val="lowerLetter"/>
      <w:lvlText w:val="%3)"/>
      <w:lvlJc w:val="left"/>
      <w:pPr>
        <w:ind w:left="4500" w:hanging="360"/>
      </w:pPr>
      <w:rPr>
        <w:rFonts w:hint="default"/>
      </w:r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nsid w:val="45674072"/>
    <w:multiLevelType w:val="hybridMultilevel"/>
    <w:tmpl w:val="E04AF1FE"/>
    <w:lvl w:ilvl="0" w:tplc="5B4CDF72">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8151E1C"/>
    <w:multiLevelType w:val="hybridMultilevel"/>
    <w:tmpl w:val="B388EC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AE1F856"/>
    <w:multiLevelType w:val="multilevel"/>
    <w:tmpl w:val="C462674A"/>
    <w:lvl w:ilvl="0">
      <w:start w:val="1"/>
      <w:numFmt w:val="decimal"/>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5E2F84"/>
    <w:multiLevelType w:val="hybridMultilevel"/>
    <w:tmpl w:val="16C609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A931D7"/>
    <w:multiLevelType w:val="hybridMultilevel"/>
    <w:tmpl w:val="9FBEE012"/>
    <w:lvl w:ilvl="0" w:tplc="04150019">
      <w:start w:val="1"/>
      <w:numFmt w:val="lowerLetter"/>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9">
    <w:nsid w:val="64054EC6"/>
    <w:multiLevelType w:val="hybridMultilevel"/>
    <w:tmpl w:val="E454F418"/>
    <w:lvl w:ilvl="0" w:tplc="76287250">
      <w:start w:val="1"/>
      <w:numFmt w:val="decimal"/>
      <w:lvlText w:val="%1."/>
      <w:lvlJc w:val="left"/>
      <w:pPr>
        <w:ind w:left="360" w:hanging="360"/>
      </w:pPr>
      <w:rPr>
        <w:color w:val="000000"/>
      </w:rPr>
    </w:lvl>
    <w:lvl w:ilvl="1" w:tplc="DC22992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7E32C9C"/>
    <w:multiLevelType w:val="hybridMultilevel"/>
    <w:tmpl w:val="E454F418"/>
    <w:lvl w:ilvl="0" w:tplc="76287250">
      <w:start w:val="1"/>
      <w:numFmt w:val="decimal"/>
      <w:lvlText w:val="%1."/>
      <w:lvlJc w:val="left"/>
      <w:pPr>
        <w:ind w:left="360" w:hanging="360"/>
      </w:pPr>
      <w:rPr>
        <w:color w:val="000000"/>
      </w:rPr>
    </w:lvl>
    <w:lvl w:ilvl="1" w:tplc="DC22992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E6A259A"/>
    <w:multiLevelType w:val="hybridMultilevel"/>
    <w:tmpl w:val="8700A01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nsid w:val="6F696AD7"/>
    <w:multiLevelType w:val="hybridMultilevel"/>
    <w:tmpl w:val="B568F182"/>
    <w:lvl w:ilvl="0" w:tplc="83A01934">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E63E10"/>
    <w:multiLevelType w:val="hybridMultilevel"/>
    <w:tmpl w:val="59D49CEE"/>
    <w:lvl w:ilvl="0" w:tplc="2C145A1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7AAC75EA"/>
    <w:multiLevelType w:val="hybridMultilevel"/>
    <w:tmpl w:val="455E7B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8"/>
  </w:num>
  <w:num w:numId="3">
    <w:abstractNumId w:val="11"/>
  </w:num>
  <w:num w:numId="4">
    <w:abstractNumId w:val="9"/>
  </w:num>
  <w:num w:numId="5">
    <w:abstractNumId w:val="34"/>
  </w:num>
  <w:num w:numId="6">
    <w:abstractNumId w:val="18"/>
  </w:num>
  <w:num w:numId="7">
    <w:abstractNumId w:val="13"/>
  </w:num>
  <w:num w:numId="8">
    <w:abstractNumId w:val="16"/>
  </w:num>
  <w:num w:numId="9">
    <w:abstractNumId w:val="20"/>
  </w:num>
  <w:num w:numId="10">
    <w:abstractNumId w:val="33"/>
  </w:num>
  <w:num w:numId="11">
    <w:abstractNumId w:val="21"/>
  </w:num>
  <w:num w:numId="12">
    <w:abstractNumId w:val="31"/>
  </w:num>
  <w:num w:numId="13">
    <w:abstractNumId w:val="22"/>
  </w:num>
  <w:num w:numId="14">
    <w:abstractNumId w:val="19"/>
  </w:num>
  <w:num w:numId="15">
    <w:abstractNumId w:val="23"/>
  </w:num>
  <w:num w:numId="16">
    <w:abstractNumId w:val="32"/>
  </w:num>
  <w:num w:numId="17">
    <w:abstractNumId w:val="15"/>
  </w:num>
  <w:num w:numId="18">
    <w:abstractNumId w:val="10"/>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17"/>
    <w:lvlOverride w:ilvl="0"/>
    <w:lvlOverride w:ilvl="1"/>
    <w:lvlOverride w:ilvl="2"/>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8"/>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50"/>
    <w:rsid w:val="0001338C"/>
    <w:rsid w:val="00022A95"/>
    <w:rsid w:val="00026865"/>
    <w:rsid w:val="0003538D"/>
    <w:rsid w:val="00037A7B"/>
    <w:rsid w:val="00053436"/>
    <w:rsid w:val="00081455"/>
    <w:rsid w:val="00085D10"/>
    <w:rsid w:val="0008765D"/>
    <w:rsid w:val="00096538"/>
    <w:rsid w:val="00097D16"/>
    <w:rsid w:val="000B0E8A"/>
    <w:rsid w:val="000C0A5A"/>
    <w:rsid w:val="000D515F"/>
    <w:rsid w:val="000E6390"/>
    <w:rsid w:val="00103F38"/>
    <w:rsid w:val="00104353"/>
    <w:rsid w:val="00112E1E"/>
    <w:rsid w:val="00117BC5"/>
    <w:rsid w:val="001216CC"/>
    <w:rsid w:val="00125EF2"/>
    <w:rsid w:val="0013653F"/>
    <w:rsid w:val="00165228"/>
    <w:rsid w:val="00167BFE"/>
    <w:rsid w:val="001970DF"/>
    <w:rsid w:val="001B37DA"/>
    <w:rsid w:val="001B76F6"/>
    <w:rsid w:val="001C4156"/>
    <w:rsid w:val="001C7979"/>
    <w:rsid w:val="001D5A42"/>
    <w:rsid w:val="001E4284"/>
    <w:rsid w:val="001F52FA"/>
    <w:rsid w:val="001F63FB"/>
    <w:rsid w:val="00231FCD"/>
    <w:rsid w:val="00245C91"/>
    <w:rsid w:val="00246057"/>
    <w:rsid w:val="002562FE"/>
    <w:rsid w:val="00264005"/>
    <w:rsid w:val="00266A3E"/>
    <w:rsid w:val="0027056C"/>
    <w:rsid w:val="0027355A"/>
    <w:rsid w:val="00276CFF"/>
    <w:rsid w:val="00285EF6"/>
    <w:rsid w:val="0029073F"/>
    <w:rsid w:val="002D28B8"/>
    <w:rsid w:val="002D327C"/>
    <w:rsid w:val="002D45D9"/>
    <w:rsid w:val="002E2B7D"/>
    <w:rsid w:val="002E7AF4"/>
    <w:rsid w:val="002F2563"/>
    <w:rsid w:val="002F5712"/>
    <w:rsid w:val="003104C3"/>
    <w:rsid w:val="0031737A"/>
    <w:rsid w:val="00320228"/>
    <w:rsid w:val="003438B5"/>
    <w:rsid w:val="00347B57"/>
    <w:rsid w:val="0035216F"/>
    <w:rsid w:val="0035249E"/>
    <w:rsid w:val="00363164"/>
    <w:rsid w:val="0036316D"/>
    <w:rsid w:val="00366A3B"/>
    <w:rsid w:val="003715B4"/>
    <w:rsid w:val="00387DA4"/>
    <w:rsid w:val="00392235"/>
    <w:rsid w:val="0039333E"/>
    <w:rsid w:val="003978D1"/>
    <w:rsid w:val="003A3A61"/>
    <w:rsid w:val="003A620C"/>
    <w:rsid w:val="003B26E2"/>
    <w:rsid w:val="003C1BDB"/>
    <w:rsid w:val="003E5A28"/>
    <w:rsid w:val="00402812"/>
    <w:rsid w:val="00404EBA"/>
    <w:rsid w:val="00417FB5"/>
    <w:rsid w:val="00420DD9"/>
    <w:rsid w:val="00422007"/>
    <w:rsid w:val="00427A12"/>
    <w:rsid w:val="00460903"/>
    <w:rsid w:val="004610B8"/>
    <w:rsid w:val="0046297D"/>
    <w:rsid w:val="0047451D"/>
    <w:rsid w:val="00485C2B"/>
    <w:rsid w:val="00487398"/>
    <w:rsid w:val="004905FB"/>
    <w:rsid w:val="004948C9"/>
    <w:rsid w:val="004A6A24"/>
    <w:rsid w:val="004B6FE1"/>
    <w:rsid w:val="004C42C2"/>
    <w:rsid w:val="004E1DA5"/>
    <w:rsid w:val="004E59A5"/>
    <w:rsid w:val="004F779D"/>
    <w:rsid w:val="00501822"/>
    <w:rsid w:val="00505962"/>
    <w:rsid w:val="00505C71"/>
    <w:rsid w:val="00511DCF"/>
    <w:rsid w:val="0051243A"/>
    <w:rsid w:val="00515DE8"/>
    <w:rsid w:val="00524A7A"/>
    <w:rsid w:val="00542AD8"/>
    <w:rsid w:val="00561ADE"/>
    <w:rsid w:val="00562F50"/>
    <w:rsid w:val="00563723"/>
    <w:rsid w:val="00563A77"/>
    <w:rsid w:val="005678D6"/>
    <w:rsid w:val="00567DAD"/>
    <w:rsid w:val="005A2982"/>
    <w:rsid w:val="005B418A"/>
    <w:rsid w:val="005C18A3"/>
    <w:rsid w:val="005D2FA2"/>
    <w:rsid w:val="005D79C0"/>
    <w:rsid w:val="005E4359"/>
    <w:rsid w:val="005F135D"/>
    <w:rsid w:val="005F1F1F"/>
    <w:rsid w:val="00604B41"/>
    <w:rsid w:val="00622C6E"/>
    <w:rsid w:val="0062311E"/>
    <w:rsid w:val="0062340D"/>
    <w:rsid w:val="00625DAB"/>
    <w:rsid w:val="00635BEB"/>
    <w:rsid w:val="00661E54"/>
    <w:rsid w:val="00663837"/>
    <w:rsid w:val="00676EDF"/>
    <w:rsid w:val="006773A3"/>
    <w:rsid w:val="00680BBE"/>
    <w:rsid w:val="00683608"/>
    <w:rsid w:val="0069288D"/>
    <w:rsid w:val="00695816"/>
    <w:rsid w:val="006B516F"/>
    <w:rsid w:val="006D4E99"/>
    <w:rsid w:val="006D5364"/>
    <w:rsid w:val="006E6A0B"/>
    <w:rsid w:val="006E72DC"/>
    <w:rsid w:val="00722871"/>
    <w:rsid w:val="00735327"/>
    <w:rsid w:val="00737979"/>
    <w:rsid w:val="007430CB"/>
    <w:rsid w:val="00745867"/>
    <w:rsid w:val="00751AFA"/>
    <w:rsid w:val="00785B31"/>
    <w:rsid w:val="00790723"/>
    <w:rsid w:val="00791D15"/>
    <w:rsid w:val="007922A6"/>
    <w:rsid w:val="00795D50"/>
    <w:rsid w:val="007B4718"/>
    <w:rsid w:val="007B70F8"/>
    <w:rsid w:val="007B745A"/>
    <w:rsid w:val="007C0750"/>
    <w:rsid w:val="007C710E"/>
    <w:rsid w:val="007E49BA"/>
    <w:rsid w:val="00800EBB"/>
    <w:rsid w:val="00813C5F"/>
    <w:rsid w:val="0081623C"/>
    <w:rsid w:val="008214F8"/>
    <w:rsid w:val="00842FE2"/>
    <w:rsid w:val="00843045"/>
    <w:rsid w:val="008467C0"/>
    <w:rsid w:val="0086047A"/>
    <w:rsid w:val="009058DD"/>
    <w:rsid w:val="0091353D"/>
    <w:rsid w:val="00913CFE"/>
    <w:rsid w:val="0092417B"/>
    <w:rsid w:val="00926DA6"/>
    <w:rsid w:val="0094572C"/>
    <w:rsid w:val="00954CB5"/>
    <w:rsid w:val="009651E8"/>
    <w:rsid w:val="00977EB4"/>
    <w:rsid w:val="00994EF2"/>
    <w:rsid w:val="009A004E"/>
    <w:rsid w:val="009B2B32"/>
    <w:rsid w:val="009C1098"/>
    <w:rsid w:val="009D3C5D"/>
    <w:rsid w:val="009D3F3B"/>
    <w:rsid w:val="009D4F65"/>
    <w:rsid w:val="009E077E"/>
    <w:rsid w:val="009E17C5"/>
    <w:rsid w:val="009E51A5"/>
    <w:rsid w:val="00A075AB"/>
    <w:rsid w:val="00A11523"/>
    <w:rsid w:val="00A12783"/>
    <w:rsid w:val="00A12B0C"/>
    <w:rsid w:val="00A259AC"/>
    <w:rsid w:val="00A35AF8"/>
    <w:rsid w:val="00A5343B"/>
    <w:rsid w:val="00A54160"/>
    <w:rsid w:val="00A57F8F"/>
    <w:rsid w:val="00A61191"/>
    <w:rsid w:val="00A76B52"/>
    <w:rsid w:val="00A80D39"/>
    <w:rsid w:val="00A84939"/>
    <w:rsid w:val="00A957F6"/>
    <w:rsid w:val="00A972C6"/>
    <w:rsid w:val="00AA6AB7"/>
    <w:rsid w:val="00AB0AB8"/>
    <w:rsid w:val="00AB0D08"/>
    <w:rsid w:val="00AB2C06"/>
    <w:rsid w:val="00AB2E9A"/>
    <w:rsid w:val="00AD1402"/>
    <w:rsid w:val="00AE6DBE"/>
    <w:rsid w:val="00AF4850"/>
    <w:rsid w:val="00AF6783"/>
    <w:rsid w:val="00B01DDD"/>
    <w:rsid w:val="00B22807"/>
    <w:rsid w:val="00B24F53"/>
    <w:rsid w:val="00B26E5B"/>
    <w:rsid w:val="00B2779C"/>
    <w:rsid w:val="00B36130"/>
    <w:rsid w:val="00B374C7"/>
    <w:rsid w:val="00B40DBA"/>
    <w:rsid w:val="00B4135F"/>
    <w:rsid w:val="00B45E4A"/>
    <w:rsid w:val="00B53C08"/>
    <w:rsid w:val="00B9214B"/>
    <w:rsid w:val="00B92E1D"/>
    <w:rsid w:val="00B97A04"/>
    <w:rsid w:val="00BB4C75"/>
    <w:rsid w:val="00BB76DE"/>
    <w:rsid w:val="00BC70A9"/>
    <w:rsid w:val="00BD2BB5"/>
    <w:rsid w:val="00BD7232"/>
    <w:rsid w:val="00BE67A0"/>
    <w:rsid w:val="00BF534B"/>
    <w:rsid w:val="00C05838"/>
    <w:rsid w:val="00C17D21"/>
    <w:rsid w:val="00C222BD"/>
    <w:rsid w:val="00C27607"/>
    <w:rsid w:val="00C3288F"/>
    <w:rsid w:val="00C40543"/>
    <w:rsid w:val="00C55A7E"/>
    <w:rsid w:val="00C64E7F"/>
    <w:rsid w:val="00C710E3"/>
    <w:rsid w:val="00C82541"/>
    <w:rsid w:val="00CA4306"/>
    <w:rsid w:val="00CA47D9"/>
    <w:rsid w:val="00CA4BDB"/>
    <w:rsid w:val="00CC5FD4"/>
    <w:rsid w:val="00CF3ED4"/>
    <w:rsid w:val="00CF4A74"/>
    <w:rsid w:val="00CF4D8B"/>
    <w:rsid w:val="00CF51A1"/>
    <w:rsid w:val="00D00C3E"/>
    <w:rsid w:val="00D06B91"/>
    <w:rsid w:val="00D071EA"/>
    <w:rsid w:val="00D24CBF"/>
    <w:rsid w:val="00D31B74"/>
    <w:rsid w:val="00D3616E"/>
    <w:rsid w:val="00D36473"/>
    <w:rsid w:val="00D37493"/>
    <w:rsid w:val="00D50A15"/>
    <w:rsid w:val="00DA73D0"/>
    <w:rsid w:val="00DC3FA2"/>
    <w:rsid w:val="00DD6613"/>
    <w:rsid w:val="00DE5983"/>
    <w:rsid w:val="00DF22FB"/>
    <w:rsid w:val="00E00B7A"/>
    <w:rsid w:val="00E10ABC"/>
    <w:rsid w:val="00E12FAD"/>
    <w:rsid w:val="00E135C0"/>
    <w:rsid w:val="00E14554"/>
    <w:rsid w:val="00E16AEA"/>
    <w:rsid w:val="00E31002"/>
    <w:rsid w:val="00E503A5"/>
    <w:rsid w:val="00E51C6A"/>
    <w:rsid w:val="00E541FB"/>
    <w:rsid w:val="00E60066"/>
    <w:rsid w:val="00E60D4E"/>
    <w:rsid w:val="00E6794A"/>
    <w:rsid w:val="00E72728"/>
    <w:rsid w:val="00E8237C"/>
    <w:rsid w:val="00EA3C51"/>
    <w:rsid w:val="00EA5EE1"/>
    <w:rsid w:val="00EB7A52"/>
    <w:rsid w:val="00EC2940"/>
    <w:rsid w:val="00EC2C1F"/>
    <w:rsid w:val="00EC4223"/>
    <w:rsid w:val="00EE0BED"/>
    <w:rsid w:val="00EE4251"/>
    <w:rsid w:val="00EF0130"/>
    <w:rsid w:val="00F00E2D"/>
    <w:rsid w:val="00F03A7E"/>
    <w:rsid w:val="00F12355"/>
    <w:rsid w:val="00F16135"/>
    <w:rsid w:val="00F17E31"/>
    <w:rsid w:val="00F319BC"/>
    <w:rsid w:val="00F327F7"/>
    <w:rsid w:val="00F46310"/>
    <w:rsid w:val="00F5271F"/>
    <w:rsid w:val="00F62595"/>
    <w:rsid w:val="00F637D2"/>
    <w:rsid w:val="00F6667A"/>
    <w:rsid w:val="00F75541"/>
    <w:rsid w:val="00F85BA7"/>
    <w:rsid w:val="00F9219D"/>
    <w:rsid w:val="00FB34B0"/>
    <w:rsid w:val="00FC1DDD"/>
    <w:rsid w:val="00FC314F"/>
    <w:rsid w:val="00FC52E9"/>
    <w:rsid w:val="00FC76E5"/>
    <w:rsid w:val="00FD408A"/>
    <w:rsid w:val="00FE1B11"/>
    <w:rsid w:val="00FE2607"/>
    <w:rsid w:val="00FF072B"/>
    <w:rsid w:val="00FF2F17"/>
    <w:rsid w:val="00FF4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7C0"/>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C0750"/>
    <w:rPr>
      <w:rFonts w:ascii="Tahoma" w:hAnsi="Tahoma" w:cs="Tahoma"/>
      <w:sz w:val="16"/>
      <w:szCs w:val="16"/>
    </w:rPr>
  </w:style>
  <w:style w:type="paragraph" w:styleId="Tekstprzypisudolnego">
    <w:name w:val="footnote text"/>
    <w:basedOn w:val="Normalny"/>
    <w:link w:val="TekstprzypisudolnegoZnak"/>
    <w:uiPriority w:val="99"/>
    <w:semiHidden/>
    <w:unhideWhenUsed/>
    <w:rsid w:val="009058DD"/>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9058D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58DD"/>
    <w:rPr>
      <w:vertAlign w:val="superscript"/>
    </w:rPr>
  </w:style>
  <w:style w:type="paragraph" w:styleId="Akapitzlist">
    <w:name w:val="List Paragraph"/>
    <w:basedOn w:val="Normalny"/>
    <w:link w:val="AkapitzlistZnak"/>
    <w:uiPriority w:val="34"/>
    <w:qFormat/>
    <w:rsid w:val="00E12FAD"/>
    <w:pPr>
      <w:ind w:left="720"/>
      <w:contextualSpacing/>
    </w:pPr>
  </w:style>
  <w:style w:type="paragraph" w:customStyle="1" w:styleId="Default">
    <w:name w:val="Default"/>
    <w:rsid w:val="006773A3"/>
    <w:pPr>
      <w:autoSpaceDE w:val="0"/>
      <w:autoSpaceDN w:val="0"/>
      <w:adjustRightInd w:val="0"/>
    </w:pPr>
    <w:rPr>
      <w:rFonts w:ascii="TimesNewRoman,Bold" w:eastAsia="Times New Roman" w:hAnsi="TimesNewRoman,Bold" w:cs="TimesNewRoman,Bold"/>
    </w:rPr>
  </w:style>
  <w:style w:type="paragraph" w:styleId="Tekstpodstawowy">
    <w:name w:val="Body Text"/>
    <w:basedOn w:val="Normalny"/>
    <w:link w:val="TekstpodstawowyZnak"/>
    <w:rsid w:val="00D06B91"/>
    <w:pPr>
      <w:widowControl w:val="0"/>
      <w:suppressAutoHyphens/>
      <w:spacing w:after="120" w:line="240" w:lineRule="auto"/>
    </w:pPr>
    <w:rPr>
      <w:rFonts w:ascii="Times New Roman" w:eastAsia="Lucida Sans Unicode" w:hAnsi="Times New Roman"/>
      <w:sz w:val="24"/>
      <w:szCs w:val="20"/>
      <w:lang w:val="x-none"/>
    </w:rPr>
  </w:style>
  <w:style w:type="character" w:customStyle="1" w:styleId="TekstpodstawowyZnak">
    <w:name w:val="Tekst podstawowy Znak"/>
    <w:link w:val="Tekstpodstawowy"/>
    <w:rsid w:val="00D06B91"/>
    <w:rPr>
      <w:rFonts w:ascii="Times New Roman" w:eastAsia="Lucida Sans Unicode" w:hAnsi="Times New Roman"/>
      <w:sz w:val="24"/>
      <w:lang/>
    </w:rPr>
  </w:style>
  <w:style w:type="character" w:styleId="Hipercze">
    <w:name w:val="Hyperlink"/>
    <w:uiPriority w:val="99"/>
    <w:unhideWhenUsed/>
    <w:rsid w:val="006D4E99"/>
    <w:rPr>
      <w:color w:val="0000FF"/>
      <w:u w:val="single"/>
    </w:rPr>
  </w:style>
  <w:style w:type="paragraph" w:customStyle="1" w:styleId="ListParagraph">
    <w:name w:val="List Paragraph"/>
    <w:basedOn w:val="Normalny"/>
    <w:rsid w:val="00F17E31"/>
    <w:pPr>
      <w:spacing w:after="160" w:line="252" w:lineRule="auto"/>
      <w:ind w:left="720"/>
      <w:contextualSpacing/>
    </w:pPr>
    <w:rPr>
      <w:rFonts w:eastAsia="Times New Roman"/>
      <w:color w:val="00000A"/>
      <w:lang w:eastAsia="zh-CN"/>
    </w:rPr>
  </w:style>
  <w:style w:type="paragraph" w:customStyle="1" w:styleId="Standard">
    <w:name w:val="Standard"/>
    <w:rsid w:val="00D31B74"/>
    <w:pPr>
      <w:widowControl w:val="0"/>
      <w:suppressAutoHyphens/>
    </w:pPr>
    <w:rPr>
      <w:rFonts w:ascii="Times New Roman" w:eastAsia="SimSun" w:hAnsi="Times New Roman" w:cs="Arial"/>
      <w:kern w:val="2"/>
      <w:sz w:val="24"/>
      <w:szCs w:val="24"/>
      <w:lang w:eastAsia="hi-IN" w:bidi="hi-IN"/>
    </w:rPr>
  </w:style>
  <w:style w:type="character" w:customStyle="1" w:styleId="AkapitzlistZnak">
    <w:name w:val="Akapit z listą Znak"/>
    <w:link w:val="Akapitzlist"/>
    <w:uiPriority w:val="34"/>
    <w:locked/>
    <w:rsid w:val="000C0A5A"/>
    <w:rPr>
      <w:sz w:val="22"/>
      <w:szCs w:val="22"/>
      <w:lang w:eastAsia="en-US"/>
    </w:rPr>
  </w:style>
  <w:style w:type="paragraph" w:customStyle="1" w:styleId="Tre">
    <w:name w:val="Treść"/>
    <w:qFormat/>
    <w:rsid w:val="00B24F53"/>
    <w:pPr>
      <w:framePr w:wrap="around" w:hAnchor="text" w:y="1"/>
    </w:pPr>
    <w:rPr>
      <w:rFonts w:ascii="Helvetica Neue" w:eastAsia="Helvetica Neue" w:hAnsi="Helvetica Neue" w:cs="Helvetica Neue"/>
      <w:color w:val="000000"/>
      <w:sz w:val="22"/>
      <w:szCs w:val="22"/>
    </w:rPr>
  </w:style>
  <w:style w:type="paragraph" w:customStyle="1" w:styleId="TreA">
    <w:name w:val="Treść A"/>
    <w:qFormat/>
    <w:rsid w:val="00B24F53"/>
    <w:pPr>
      <w:framePr w:wrap="around" w:hAnchor="text" w:y="1"/>
    </w:pPr>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7C0"/>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C0750"/>
    <w:rPr>
      <w:rFonts w:ascii="Tahoma" w:hAnsi="Tahoma" w:cs="Tahoma"/>
      <w:sz w:val="16"/>
      <w:szCs w:val="16"/>
    </w:rPr>
  </w:style>
  <w:style w:type="paragraph" w:styleId="Tekstprzypisudolnego">
    <w:name w:val="footnote text"/>
    <w:basedOn w:val="Normalny"/>
    <w:link w:val="TekstprzypisudolnegoZnak"/>
    <w:uiPriority w:val="99"/>
    <w:semiHidden/>
    <w:unhideWhenUsed/>
    <w:rsid w:val="009058DD"/>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9058D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58DD"/>
    <w:rPr>
      <w:vertAlign w:val="superscript"/>
    </w:rPr>
  </w:style>
  <w:style w:type="paragraph" w:styleId="Akapitzlist">
    <w:name w:val="List Paragraph"/>
    <w:basedOn w:val="Normalny"/>
    <w:link w:val="AkapitzlistZnak"/>
    <w:uiPriority w:val="34"/>
    <w:qFormat/>
    <w:rsid w:val="00E12FAD"/>
    <w:pPr>
      <w:ind w:left="720"/>
      <w:contextualSpacing/>
    </w:pPr>
  </w:style>
  <w:style w:type="paragraph" w:customStyle="1" w:styleId="Default">
    <w:name w:val="Default"/>
    <w:rsid w:val="006773A3"/>
    <w:pPr>
      <w:autoSpaceDE w:val="0"/>
      <w:autoSpaceDN w:val="0"/>
      <w:adjustRightInd w:val="0"/>
    </w:pPr>
    <w:rPr>
      <w:rFonts w:ascii="TimesNewRoman,Bold" w:eastAsia="Times New Roman" w:hAnsi="TimesNewRoman,Bold" w:cs="TimesNewRoman,Bold"/>
    </w:rPr>
  </w:style>
  <w:style w:type="paragraph" w:styleId="Tekstpodstawowy">
    <w:name w:val="Body Text"/>
    <w:basedOn w:val="Normalny"/>
    <w:link w:val="TekstpodstawowyZnak"/>
    <w:rsid w:val="00D06B91"/>
    <w:pPr>
      <w:widowControl w:val="0"/>
      <w:suppressAutoHyphens/>
      <w:spacing w:after="120" w:line="240" w:lineRule="auto"/>
    </w:pPr>
    <w:rPr>
      <w:rFonts w:ascii="Times New Roman" w:eastAsia="Lucida Sans Unicode" w:hAnsi="Times New Roman"/>
      <w:sz w:val="24"/>
      <w:szCs w:val="20"/>
      <w:lang w:val="x-none"/>
    </w:rPr>
  </w:style>
  <w:style w:type="character" w:customStyle="1" w:styleId="TekstpodstawowyZnak">
    <w:name w:val="Tekst podstawowy Znak"/>
    <w:link w:val="Tekstpodstawowy"/>
    <w:rsid w:val="00D06B91"/>
    <w:rPr>
      <w:rFonts w:ascii="Times New Roman" w:eastAsia="Lucida Sans Unicode" w:hAnsi="Times New Roman"/>
      <w:sz w:val="24"/>
      <w:lang/>
    </w:rPr>
  </w:style>
  <w:style w:type="character" w:styleId="Hipercze">
    <w:name w:val="Hyperlink"/>
    <w:uiPriority w:val="99"/>
    <w:unhideWhenUsed/>
    <w:rsid w:val="006D4E99"/>
    <w:rPr>
      <w:color w:val="0000FF"/>
      <w:u w:val="single"/>
    </w:rPr>
  </w:style>
  <w:style w:type="paragraph" w:customStyle="1" w:styleId="ListParagraph">
    <w:name w:val="List Paragraph"/>
    <w:basedOn w:val="Normalny"/>
    <w:rsid w:val="00F17E31"/>
    <w:pPr>
      <w:spacing w:after="160" w:line="252" w:lineRule="auto"/>
      <w:ind w:left="720"/>
      <w:contextualSpacing/>
    </w:pPr>
    <w:rPr>
      <w:rFonts w:eastAsia="Times New Roman"/>
      <w:color w:val="00000A"/>
      <w:lang w:eastAsia="zh-CN"/>
    </w:rPr>
  </w:style>
  <w:style w:type="paragraph" w:customStyle="1" w:styleId="Standard">
    <w:name w:val="Standard"/>
    <w:rsid w:val="00D31B74"/>
    <w:pPr>
      <w:widowControl w:val="0"/>
      <w:suppressAutoHyphens/>
    </w:pPr>
    <w:rPr>
      <w:rFonts w:ascii="Times New Roman" w:eastAsia="SimSun" w:hAnsi="Times New Roman" w:cs="Arial"/>
      <w:kern w:val="2"/>
      <w:sz w:val="24"/>
      <w:szCs w:val="24"/>
      <w:lang w:eastAsia="hi-IN" w:bidi="hi-IN"/>
    </w:rPr>
  </w:style>
  <w:style w:type="character" w:customStyle="1" w:styleId="AkapitzlistZnak">
    <w:name w:val="Akapit z listą Znak"/>
    <w:link w:val="Akapitzlist"/>
    <w:uiPriority w:val="34"/>
    <w:locked/>
    <w:rsid w:val="000C0A5A"/>
    <w:rPr>
      <w:sz w:val="22"/>
      <w:szCs w:val="22"/>
      <w:lang w:eastAsia="en-US"/>
    </w:rPr>
  </w:style>
  <w:style w:type="paragraph" w:customStyle="1" w:styleId="Tre">
    <w:name w:val="Treść"/>
    <w:qFormat/>
    <w:rsid w:val="00B24F53"/>
    <w:pPr>
      <w:framePr w:wrap="around" w:hAnchor="text" w:y="1"/>
    </w:pPr>
    <w:rPr>
      <w:rFonts w:ascii="Helvetica Neue" w:eastAsia="Helvetica Neue" w:hAnsi="Helvetica Neue" w:cs="Helvetica Neue"/>
      <w:color w:val="000000"/>
      <w:sz w:val="22"/>
      <w:szCs w:val="22"/>
    </w:rPr>
  </w:style>
  <w:style w:type="paragraph" w:customStyle="1" w:styleId="TreA">
    <w:name w:val="Treść A"/>
    <w:qFormat/>
    <w:rsid w:val="00B24F53"/>
    <w:pPr>
      <w:framePr w:wrap="around" w:hAnchor="text" w:y="1"/>
    </w:pPr>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589">
      <w:bodyDiv w:val="1"/>
      <w:marLeft w:val="0"/>
      <w:marRight w:val="0"/>
      <w:marTop w:val="0"/>
      <w:marBottom w:val="0"/>
      <w:divBdr>
        <w:top w:val="none" w:sz="0" w:space="0" w:color="auto"/>
        <w:left w:val="none" w:sz="0" w:space="0" w:color="auto"/>
        <w:bottom w:val="none" w:sz="0" w:space="0" w:color="auto"/>
        <w:right w:val="none" w:sz="0" w:space="0" w:color="auto"/>
      </w:divBdr>
    </w:div>
    <w:div w:id="173887315">
      <w:bodyDiv w:val="1"/>
      <w:marLeft w:val="0"/>
      <w:marRight w:val="0"/>
      <w:marTop w:val="0"/>
      <w:marBottom w:val="0"/>
      <w:divBdr>
        <w:top w:val="none" w:sz="0" w:space="0" w:color="auto"/>
        <w:left w:val="none" w:sz="0" w:space="0" w:color="auto"/>
        <w:bottom w:val="none" w:sz="0" w:space="0" w:color="auto"/>
        <w:right w:val="none" w:sz="0" w:space="0" w:color="auto"/>
      </w:divBdr>
    </w:div>
    <w:div w:id="427695122">
      <w:bodyDiv w:val="1"/>
      <w:marLeft w:val="0"/>
      <w:marRight w:val="0"/>
      <w:marTop w:val="0"/>
      <w:marBottom w:val="0"/>
      <w:divBdr>
        <w:top w:val="none" w:sz="0" w:space="0" w:color="auto"/>
        <w:left w:val="none" w:sz="0" w:space="0" w:color="auto"/>
        <w:bottom w:val="none" w:sz="0" w:space="0" w:color="auto"/>
        <w:right w:val="none" w:sz="0" w:space="0" w:color="auto"/>
      </w:divBdr>
    </w:div>
    <w:div w:id="568537863">
      <w:bodyDiv w:val="1"/>
      <w:marLeft w:val="0"/>
      <w:marRight w:val="0"/>
      <w:marTop w:val="0"/>
      <w:marBottom w:val="0"/>
      <w:divBdr>
        <w:top w:val="none" w:sz="0" w:space="0" w:color="auto"/>
        <w:left w:val="none" w:sz="0" w:space="0" w:color="auto"/>
        <w:bottom w:val="none" w:sz="0" w:space="0" w:color="auto"/>
        <w:right w:val="none" w:sz="0" w:space="0" w:color="auto"/>
      </w:divBdr>
    </w:div>
    <w:div w:id="936522116">
      <w:bodyDiv w:val="1"/>
      <w:marLeft w:val="0"/>
      <w:marRight w:val="0"/>
      <w:marTop w:val="0"/>
      <w:marBottom w:val="0"/>
      <w:divBdr>
        <w:top w:val="none" w:sz="0" w:space="0" w:color="auto"/>
        <w:left w:val="none" w:sz="0" w:space="0" w:color="auto"/>
        <w:bottom w:val="none" w:sz="0" w:space="0" w:color="auto"/>
        <w:right w:val="none" w:sz="0" w:space="0" w:color="auto"/>
      </w:divBdr>
    </w:div>
    <w:div w:id="987713530">
      <w:bodyDiv w:val="1"/>
      <w:marLeft w:val="0"/>
      <w:marRight w:val="0"/>
      <w:marTop w:val="0"/>
      <w:marBottom w:val="0"/>
      <w:divBdr>
        <w:top w:val="none" w:sz="0" w:space="0" w:color="auto"/>
        <w:left w:val="none" w:sz="0" w:space="0" w:color="auto"/>
        <w:bottom w:val="none" w:sz="0" w:space="0" w:color="auto"/>
        <w:right w:val="none" w:sz="0" w:space="0" w:color="auto"/>
      </w:divBdr>
    </w:div>
    <w:div w:id="1307591519">
      <w:bodyDiv w:val="1"/>
      <w:marLeft w:val="0"/>
      <w:marRight w:val="0"/>
      <w:marTop w:val="0"/>
      <w:marBottom w:val="0"/>
      <w:divBdr>
        <w:top w:val="none" w:sz="0" w:space="0" w:color="auto"/>
        <w:left w:val="none" w:sz="0" w:space="0" w:color="auto"/>
        <w:bottom w:val="none" w:sz="0" w:space="0" w:color="auto"/>
        <w:right w:val="none" w:sz="0" w:space="0" w:color="auto"/>
      </w:divBdr>
    </w:div>
    <w:div w:id="1369064093">
      <w:bodyDiv w:val="1"/>
      <w:marLeft w:val="0"/>
      <w:marRight w:val="0"/>
      <w:marTop w:val="0"/>
      <w:marBottom w:val="0"/>
      <w:divBdr>
        <w:top w:val="none" w:sz="0" w:space="0" w:color="auto"/>
        <w:left w:val="none" w:sz="0" w:space="0" w:color="auto"/>
        <w:bottom w:val="none" w:sz="0" w:space="0" w:color="auto"/>
        <w:right w:val="none" w:sz="0" w:space="0" w:color="auto"/>
      </w:divBdr>
    </w:div>
    <w:div w:id="1428229323">
      <w:bodyDiv w:val="1"/>
      <w:marLeft w:val="0"/>
      <w:marRight w:val="0"/>
      <w:marTop w:val="0"/>
      <w:marBottom w:val="0"/>
      <w:divBdr>
        <w:top w:val="none" w:sz="0" w:space="0" w:color="auto"/>
        <w:left w:val="none" w:sz="0" w:space="0" w:color="auto"/>
        <w:bottom w:val="none" w:sz="0" w:space="0" w:color="auto"/>
        <w:right w:val="none" w:sz="0" w:space="0" w:color="auto"/>
      </w:divBdr>
    </w:div>
    <w:div w:id="2081756577">
      <w:bodyDiv w:val="1"/>
      <w:marLeft w:val="0"/>
      <w:marRight w:val="0"/>
      <w:marTop w:val="0"/>
      <w:marBottom w:val="0"/>
      <w:divBdr>
        <w:top w:val="none" w:sz="0" w:space="0" w:color="auto"/>
        <w:left w:val="none" w:sz="0" w:space="0" w:color="auto"/>
        <w:bottom w:val="none" w:sz="0" w:space="0" w:color="auto"/>
        <w:right w:val="none" w:sz="0" w:space="0" w:color="auto"/>
      </w:divBdr>
    </w:div>
    <w:div w:id="21358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iuro@postis.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biuro@posti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9316-ECFB-4658-902B-4CD49B03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3557</CharactersWithSpaces>
  <SharedDoc>false</SharedDoc>
  <HLinks>
    <vt:vector size="6" baseType="variant">
      <vt:variant>
        <vt:i4>3276809</vt:i4>
      </vt:variant>
      <vt:variant>
        <vt:i4>0</vt:i4>
      </vt:variant>
      <vt:variant>
        <vt:i4>0</vt:i4>
      </vt:variant>
      <vt:variant>
        <vt:i4>5</vt:i4>
      </vt:variant>
      <vt:variant>
        <vt:lpwstr>mailto:biuro@postis.pl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Barbara</cp:lastModifiedBy>
  <cp:revision>2</cp:revision>
  <cp:lastPrinted>2020-08-13T08:43:00Z</cp:lastPrinted>
  <dcterms:created xsi:type="dcterms:W3CDTF">2020-08-19T12:59:00Z</dcterms:created>
  <dcterms:modified xsi:type="dcterms:W3CDTF">2020-08-19T12:59:00Z</dcterms:modified>
</cp:coreProperties>
</file>