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3E" w:rsidRDefault="00D00C3E" w:rsidP="0013653F">
      <w:pPr>
        <w:tabs>
          <w:tab w:val="left" w:pos="4182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</w:p>
    <w:p w:rsidR="00A837DE" w:rsidRDefault="00A837DE" w:rsidP="0013653F">
      <w:pPr>
        <w:tabs>
          <w:tab w:val="left" w:pos="4182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837DE" w:rsidRPr="00A837DE" w:rsidRDefault="00A837DE" w:rsidP="00A837DE">
      <w:pPr>
        <w:spacing w:before="120" w:after="120" w:line="288" w:lineRule="auto"/>
        <w:contextualSpacing/>
        <w:jc w:val="both"/>
        <w:rPr>
          <w:rFonts w:ascii="Candara" w:hAnsi="Candara"/>
          <w:b/>
          <w:sz w:val="24"/>
          <w:szCs w:val="24"/>
        </w:rPr>
      </w:pPr>
      <w:r w:rsidRPr="00A837DE">
        <w:rPr>
          <w:rFonts w:ascii="Candara" w:eastAsia="Times New Roman" w:hAnsi="Candara"/>
          <w:b/>
          <w:sz w:val="24"/>
          <w:szCs w:val="24"/>
          <w:lang w:eastAsia="pl-PL"/>
        </w:rPr>
        <w:t xml:space="preserve">Załącznik nr 2 </w:t>
      </w:r>
    </w:p>
    <w:p w:rsidR="00A837DE" w:rsidRPr="00A837DE" w:rsidRDefault="00A837DE" w:rsidP="00A837DE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  <w:lang w:eastAsia="pl-PL"/>
        </w:rPr>
      </w:pPr>
    </w:p>
    <w:p w:rsidR="00A837DE" w:rsidRPr="00A837DE" w:rsidRDefault="00A837DE" w:rsidP="00A837DE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Candara" w:hAnsi="Candara"/>
          <w:b/>
          <w:sz w:val="24"/>
          <w:szCs w:val="24"/>
          <w:lang w:eastAsia="zh-CN"/>
        </w:rPr>
      </w:pPr>
    </w:p>
    <w:p w:rsidR="00A837DE" w:rsidRDefault="00A837DE" w:rsidP="00A837DE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Candara" w:hAnsi="Candara"/>
          <w:b/>
          <w:sz w:val="24"/>
          <w:szCs w:val="24"/>
          <w:lang w:eastAsia="zh-CN"/>
        </w:rPr>
      </w:pPr>
      <w:r w:rsidRPr="00A837DE">
        <w:rPr>
          <w:rFonts w:ascii="Candara" w:hAnsi="Candara"/>
          <w:b/>
          <w:sz w:val="24"/>
          <w:szCs w:val="24"/>
          <w:lang w:eastAsia="zh-CN"/>
        </w:rPr>
        <w:t>OŚWIADCZENIE WYKONAWCY</w:t>
      </w:r>
    </w:p>
    <w:p w:rsidR="00A837DE" w:rsidRDefault="00A837DE" w:rsidP="00A837DE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Candara" w:hAnsi="Candara"/>
          <w:b/>
          <w:sz w:val="24"/>
          <w:szCs w:val="24"/>
          <w:lang w:eastAsia="zh-CN"/>
        </w:rPr>
      </w:pPr>
    </w:p>
    <w:p w:rsidR="00A837DE" w:rsidRPr="00A837DE" w:rsidRDefault="00A837DE" w:rsidP="00A837DE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Candara" w:hAnsi="Candara"/>
          <w:b/>
          <w:sz w:val="24"/>
          <w:szCs w:val="24"/>
          <w:lang w:eastAsia="zh-CN"/>
        </w:rPr>
      </w:pPr>
    </w:p>
    <w:p w:rsidR="00A837DE" w:rsidRPr="00A837DE" w:rsidRDefault="00A837DE" w:rsidP="00A837D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Candara" w:eastAsia="Times New Roman" w:hAnsi="Candara"/>
          <w:b/>
          <w:sz w:val="24"/>
          <w:szCs w:val="24"/>
          <w:lang w:eastAsia="pl-PL"/>
        </w:rPr>
      </w:pPr>
      <w:r w:rsidRPr="00A837DE">
        <w:rPr>
          <w:rFonts w:ascii="Candara" w:hAnsi="Candara"/>
          <w:sz w:val="24"/>
          <w:szCs w:val="24"/>
          <w:lang w:eastAsia="zh-CN"/>
        </w:rPr>
        <w:t>Wykonawca…………………………………………………..…………………</w:t>
      </w:r>
      <w:r>
        <w:rPr>
          <w:rFonts w:ascii="Candara" w:hAnsi="Candara"/>
          <w:sz w:val="24"/>
          <w:szCs w:val="24"/>
          <w:lang w:eastAsia="zh-CN"/>
        </w:rPr>
        <w:t>………………</w:t>
      </w:r>
      <w:r w:rsidRPr="00A837DE">
        <w:rPr>
          <w:rFonts w:ascii="Candara" w:hAnsi="Candara"/>
          <w:sz w:val="24"/>
          <w:szCs w:val="24"/>
          <w:lang w:eastAsia="zh-CN"/>
        </w:rPr>
        <w:t xml:space="preserve"> oświadcza, co poniżej: </w:t>
      </w:r>
    </w:p>
    <w:p w:rsidR="00A837DE" w:rsidRPr="00A837DE" w:rsidRDefault="00A837DE" w:rsidP="00A837D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Candara" w:eastAsia="Times New Roman" w:hAnsi="Candara"/>
          <w:b/>
          <w:sz w:val="24"/>
          <w:szCs w:val="24"/>
          <w:lang w:eastAsia="pl-PL"/>
        </w:rPr>
      </w:pPr>
      <w:r w:rsidRPr="00A837DE">
        <w:rPr>
          <w:rFonts w:ascii="Candara" w:eastAsia="Times New Roman" w:hAnsi="Candara"/>
          <w:sz w:val="24"/>
          <w:szCs w:val="24"/>
          <w:lang w:eastAsia="pl-PL"/>
        </w:rPr>
        <w:t xml:space="preserve">                                                     (nazwa firmy, adres</w:t>
      </w:r>
      <w:r w:rsidRPr="00A837DE">
        <w:rPr>
          <w:rFonts w:ascii="Candara" w:eastAsia="Times New Roman" w:hAnsi="Candara"/>
          <w:b/>
          <w:sz w:val="24"/>
          <w:szCs w:val="24"/>
          <w:lang w:eastAsia="pl-PL"/>
        </w:rPr>
        <w:t xml:space="preserve">) </w:t>
      </w:r>
    </w:p>
    <w:p w:rsidR="00A837DE" w:rsidRPr="00A837DE" w:rsidRDefault="00A837DE" w:rsidP="00A837DE">
      <w:pPr>
        <w:autoSpaceDE w:val="0"/>
        <w:autoSpaceDN w:val="0"/>
        <w:spacing w:after="0" w:line="240" w:lineRule="auto"/>
        <w:ind w:left="2340"/>
        <w:jc w:val="both"/>
        <w:rPr>
          <w:rFonts w:ascii="Candara" w:eastAsia="Times New Roman" w:hAnsi="Candara"/>
          <w:sz w:val="24"/>
          <w:szCs w:val="24"/>
          <w:lang w:eastAsia="pl-PL"/>
        </w:rPr>
      </w:pPr>
    </w:p>
    <w:p w:rsidR="00A837DE" w:rsidRPr="00A837DE" w:rsidRDefault="00A837DE" w:rsidP="00A837DE">
      <w:pPr>
        <w:autoSpaceDE w:val="0"/>
        <w:autoSpaceDN w:val="0"/>
        <w:spacing w:after="0" w:line="240" w:lineRule="auto"/>
        <w:ind w:left="2340"/>
        <w:jc w:val="both"/>
        <w:rPr>
          <w:rFonts w:ascii="Candara" w:eastAsia="Times New Roman" w:hAnsi="Candara"/>
          <w:sz w:val="24"/>
          <w:szCs w:val="24"/>
          <w:lang w:eastAsia="pl-PL"/>
        </w:rPr>
      </w:pPr>
    </w:p>
    <w:p w:rsidR="00A837DE" w:rsidRPr="00A837DE" w:rsidRDefault="00A837DE" w:rsidP="00A837DE">
      <w:pPr>
        <w:numPr>
          <w:ilvl w:val="0"/>
          <w:numId w:val="23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Candara" w:eastAsia="Times New Roman" w:hAnsi="Candara"/>
          <w:sz w:val="24"/>
          <w:szCs w:val="24"/>
          <w:lang w:eastAsia="pl-PL"/>
        </w:rPr>
      </w:pPr>
      <w:r w:rsidRPr="00A837DE">
        <w:rPr>
          <w:rFonts w:ascii="Candara" w:eastAsia="Times New Roman" w:hAnsi="Candara"/>
          <w:sz w:val="24"/>
          <w:szCs w:val="24"/>
          <w:lang w:eastAsia="pl-PL"/>
        </w:rPr>
        <w:t xml:space="preserve">zapoznałam/łem się z wymaganiami Zamawiającego oraz akceptuje je i nie wnoszę do nich żadnych zastrzeżeń; </w:t>
      </w:r>
    </w:p>
    <w:p w:rsidR="00A837DE" w:rsidRPr="00A837DE" w:rsidRDefault="00A837DE" w:rsidP="00A837DE">
      <w:pPr>
        <w:numPr>
          <w:ilvl w:val="0"/>
          <w:numId w:val="23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Candara" w:eastAsia="Times New Roman" w:hAnsi="Candara"/>
          <w:sz w:val="24"/>
          <w:szCs w:val="24"/>
          <w:lang w:eastAsia="pl-PL"/>
        </w:rPr>
      </w:pPr>
      <w:r w:rsidRPr="00A837DE">
        <w:rPr>
          <w:rFonts w:ascii="Candara" w:eastAsia="Times New Roman" w:hAnsi="Candara"/>
          <w:sz w:val="24"/>
          <w:szCs w:val="24"/>
          <w:lang w:eastAsia="pl-PL"/>
        </w:rPr>
        <w:t>w cenie  oferty zostały uwzględnione wszystkie koszty wykonania zamówienia;</w:t>
      </w:r>
    </w:p>
    <w:p w:rsidR="00A837DE" w:rsidRPr="00A837DE" w:rsidRDefault="00A837DE" w:rsidP="00A837DE">
      <w:pPr>
        <w:numPr>
          <w:ilvl w:val="0"/>
          <w:numId w:val="23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Candara" w:eastAsia="Times New Roman" w:hAnsi="Candara"/>
          <w:sz w:val="24"/>
          <w:szCs w:val="24"/>
          <w:lang w:eastAsia="pl-PL"/>
        </w:rPr>
      </w:pPr>
      <w:r w:rsidRPr="00A837DE">
        <w:rPr>
          <w:rFonts w:ascii="Candara" w:hAnsi="Candara"/>
          <w:sz w:val="24"/>
          <w:szCs w:val="24"/>
          <w:lang w:eastAsia="zh-CN"/>
        </w:rPr>
        <w:t>Wykonawca jest uprawniony do występowania w obrocie prawnym;</w:t>
      </w:r>
    </w:p>
    <w:p w:rsidR="00A837DE" w:rsidRPr="00A837DE" w:rsidRDefault="00A837DE" w:rsidP="00A837DE">
      <w:pPr>
        <w:numPr>
          <w:ilvl w:val="0"/>
          <w:numId w:val="23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Candara" w:eastAsia="Times New Roman" w:hAnsi="Candara"/>
          <w:sz w:val="24"/>
          <w:szCs w:val="24"/>
          <w:lang w:eastAsia="pl-PL"/>
        </w:rPr>
      </w:pPr>
      <w:r w:rsidRPr="00A837DE">
        <w:rPr>
          <w:rFonts w:ascii="Candara" w:hAnsi="Candara"/>
          <w:sz w:val="24"/>
          <w:szCs w:val="24"/>
          <w:lang w:eastAsia="zh-CN"/>
        </w:rPr>
        <w:t>znajduje się w sytuacji ekonomicznej i finansowej zapewniającej wykonanie zamówienia;</w:t>
      </w:r>
    </w:p>
    <w:p w:rsidR="00A837DE" w:rsidRPr="00A837DE" w:rsidRDefault="00A837DE" w:rsidP="00A837DE">
      <w:pPr>
        <w:numPr>
          <w:ilvl w:val="0"/>
          <w:numId w:val="23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Candara" w:eastAsia="Times New Roman" w:hAnsi="Candara"/>
          <w:sz w:val="24"/>
          <w:szCs w:val="24"/>
          <w:lang w:eastAsia="pl-PL"/>
        </w:rPr>
      </w:pPr>
      <w:r w:rsidRPr="00A837DE">
        <w:rPr>
          <w:rFonts w:ascii="Candara" w:hAnsi="Candara"/>
          <w:sz w:val="24"/>
          <w:szCs w:val="24"/>
          <w:lang w:eastAsia="zh-CN"/>
        </w:rPr>
        <w:t>posiada wiedzę i doświadczenie w realizacji dostaw będących przedmiotem zamówienia;</w:t>
      </w:r>
    </w:p>
    <w:p w:rsidR="00A837DE" w:rsidRPr="00667C43" w:rsidRDefault="00A837DE" w:rsidP="00A837DE">
      <w:pPr>
        <w:numPr>
          <w:ilvl w:val="0"/>
          <w:numId w:val="23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Candara" w:eastAsia="Times New Roman" w:hAnsi="Candara"/>
          <w:sz w:val="24"/>
          <w:szCs w:val="24"/>
          <w:lang w:eastAsia="pl-PL"/>
        </w:rPr>
      </w:pPr>
      <w:r w:rsidRPr="00A837DE">
        <w:rPr>
          <w:rFonts w:ascii="Candara" w:hAnsi="Candara"/>
          <w:sz w:val="24"/>
          <w:szCs w:val="24"/>
          <w:lang w:eastAsia="zh-CN"/>
        </w:rPr>
        <w:t>dysponuje sprzętem i osobami zdolnymi do wykonania zamówienia;</w:t>
      </w:r>
    </w:p>
    <w:p w:rsidR="00667C43" w:rsidRPr="00667C43" w:rsidRDefault="00667C43" w:rsidP="00A837DE">
      <w:pPr>
        <w:numPr>
          <w:ilvl w:val="0"/>
          <w:numId w:val="23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Candara" w:eastAsia="Times New Roman" w:hAnsi="Candara"/>
          <w:sz w:val="24"/>
          <w:szCs w:val="24"/>
          <w:lang w:eastAsia="pl-PL"/>
        </w:rPr>
      </w:pPr>
      <w:r w:rsidRPr="00667C43">
        <w:rPr>
          <w:rFonts w:ascii="Candara" w:eastAsia="Times New Roman" w:hAnsi="Candara" w:cs="Arial"/>
          <w:sz w:val="24"/>
          <w:szCs w:val="24"/>
          <w:lang w:eastAsia="pl-PL"/>
        </w:rPr>
        <w:t xml:space="preserve">posiada placówki handlowe z możliwością </w:t>
      </w:r>
      <w:r w:rsidRPr="00667C43">
        <w:rPr>
          <w:rFonts w:ascii="Candara" w:eastAsia="Times New Roman" w:hAnsi="Candara" w:cs="Arial"/>
          <w:bCs/>
          <w:sz w:val="24"/>
          <w:szCs w:val="24"/>
          <w:lang w:eastAsia="pl-PL"/>
        </w:rPr>
        <w:t>sprzedaży towarów tj. artykułów spożywczych i środków higieny osobistej – wyszczególnione w  pkt. III ust. 2  - za pośrednictwem e-kodów ( voucherów</w:t>
      </w:r>
      <w:r>
        <w:rPr>
          <w:rFonts w:ascii="Candara" w:eastAsia="Times New Roman" w:hAnsi="Candara" w:cs="Arial"/>
          <w:bCs/>
          <w:sz w:val="24"/>
          <w:szCs w:val="24"/>
          <w:lang w:eastAsia="pl-PL"/>
        </w:rPr>
        <w:t>)</w:t>
      </w:r>
    </w:p>
    <w:p w:rsidR="00A837DE" w:rsidRPr="00A837DE" w:rsidRDefault="00982566" w:rsidP="00982566">
      <w:pPr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Candara" w:eastAsia="Times New Roman" w:hAnsi="Candara"/>
          <w:sz w:val="24"/>
          <w:szCs w:val="24"/>
          <w:lang w:eastAsia="pl-PL"/>
        </w:rPr>
      </w:pPr>
      <w:r>
        <w:rPr>
          <w:rFonts w:ascii="Candara" w:eastAsia="Times New Roman" w:hAnsi="Candara"/>
          <w:sz w:val="24"/>
          <w:szCs w:val="24"/>
          <w:lang w:eastAsia="pl-PL"/>
        </w:rPr>
        <w:t>j</w:t>
      </w:r>
      <w:r w:rsidR="00A837DE" w:rsidRPr="00A837DE">
        <w:rPr>
          <w:rFonts w:ascii="Candara" w:eastAsia="Times New Roman" w:hAnsi="Candara"/>
          <w:sz w:val="24"/>
          <w:szCs w:val="24"/>
          <w:lang w:eastAsia="pl-PL"/>
        </w:rPr>
        <w:t>estem związana/y niniejszą ofertą przez okres 30 dni od upływu terminu składania ofert.</w:t>
      </w:r>
      <w:r w:rsidR="00A837DE" w:rsidRPr="00A837DE">
        <w:rPr>
          <w:rFonts w:ascii="Candara" w:hAnsi="Candara"/>
          <w:sz w:val="24"/>
          <w:szCs w:val="24"/>
        </w:rPr>
        <w:t xml:space="preserve"> </w:t>
      </w:r>
    </w:p>
    <w:p w:rsidR="00A837DE" w:rsidRPr="00A837DE" w:rsidRDefault="00A837DE" w:rsidP="00A837D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/>
          <w:sz w:val="24"/>
          <w:szCs w:val="24"/>
          <w:lang w:eastAsia="pl-PL"/>
        </w:rPr>
      </w:pPr>
    </w:p>
    <w:p w:rsidR="00A837DE" w:rsidRPr="00A837DE" w:rsidRDefault="00A837DE" w:rsidP="00A837D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/>
          <w:sz w:val="24"/>
          <w:szCs w:val="24"/>
          <w:lang w:eastAsia="pl-PL"/>
        </w:rPr>
      </w:pPr>
    </w:p>
    <w:p w:rsidR="00A837DE" w:rsidRPr="00A837DE" w:rsidRDefault="00A837DE" w:rsidP="00A837D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/>
          <w:sz w:val="24"/>
          <w:szCs w:val="24"/>
          <w:lang w:eastAsia="pl-PL"/>
        </w:rPr>
      </w:pPr>
    </w:p>
    <w:p w:rsidR="00A837DE" w:rsidRPr="00A837DE" w:rsidRDefault="00A837DE" w:rsidP="00A837D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/>
          <w:sz w:val="24"/>
          <w:szCs w:val="24"/>
          <w:lang w:eastAsia="pl-PL"/>
        </w:rPr>
      </w:pPr>
    </w:p>
    <w:p w:rsidR="00A837DE" w:rsidRPr="00A837DE" w:rsidRDefault="00A837DE" w:rsidP="00A837D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ndara" w:eastAsia="Times New Roman" w:hAnsi="Candara"/>
          <w:sz w:val="24"/>
          <w:szCs w:val="24"/>
          <w:lang w:eastAsia="pl-PL"/>
        </w:rPr>
      </w:pPr>
      <w:r w:rsidRPr="00A837DE">
        <w:rPr>
          <w:rFonts w:ascii="Candara" w:eastAsia="Times New Roman" w:hAnsi="Candara"/>
          <w:sz w:val="24"/>
          <w:szCs w:val="24"/>
          <w:lang w:eastAsia="pl-PL"/>
        </w:rPr>
        <w:tab/>
      </w:r>
    </w:p>
    <w:p w:rsidR="00A837DE" w:rsidRPr="00A837DE" w:rsidRDefault="00A837DE" w:rsidP="00A837D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ndara" w:eastAsia="Times New Roman" w:hAnsi="Candara"/>
          <w:sz w:val="24"/>
          <w:szCs w:val="24"/>
          <w:lang w:eastAsia="pl-PL"/>
        </w:rPr>
      </w:pPr>
      <w:r w:rsidRPr="00A837DE">
        <w:rPr>
          <w:rFonts w:ascii="Candara" w:eastAsia="Times New Roman" w:hAnsi="Candara"/>
          <w:sz w:val="24"/>
          <w:szCs w:val="24"/>
          <w:lang w:eastAsia="pl-PL"/>
        </w:rPr>
        <w:t xml:space="preserve">……………………………… </w:t>
      </w:r>
      <w:r w:rsidRPr="00A837DE">
        <w:rPr>
          <w:rFonts w:ascii="Candara" w:eastAsia="Times New Roman" w:hAnsi="Candara"/>
          <w:sz w:val="24"/>
          <w:szCs w:val="24"/>
          <w:lang w:eastAsia="pl-PL"/>
        </w:rPr>
        <w:tab/>
      </w:r>
      <w:r w:rsidRPr="00A837DE">
        <w:rPr>
          <w:rFonts w:ascii="Candara" w:eastAsia="Times New Roman" w:hAnsi="Candara"/>
          <w:sz w:val="24"/>
          <w:szCs w:val="24"/>
          <w:lang w:eastAsia="pl-PL"/>
        </w:rPr>
        <w:tab/>
      </w:r>
    </w:p>
    <w:p w:rsidR="00A837DE" w:rsidRPr="00A837DE" w:rsidRDefault="00A837DE" w:rsidP="00A837D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ndara" w:eastAsia="Times New Roman" w:hAnsi="Candara"/>
          <w:sz w:val="24"/>
          <w:szCs w:val="24"/>
          <w:lang w:eastAsia="pl-PL"/>
        </w:rPr>
      </w:pPr>
      <w:r w:rsidRPr="00A837DE">
        <w:rPr>
          <w:rFonts w:ascii="Candara" w:eastAsia="Times New Roman" w:hAnsi="Candara"/>
          <w:sz w:val="24"/>
          <w:szCs w:val="24"/>
          <w:lang w:eastAsia="pl-PL"/>
        </w:rPr>
        <w:t xml:space="preserve">                                                                                …………………………………</w:t>
      </w:r>
    </w:p>
    <w:p w:rsidR="00A837DE" w:rsidRPr="000D515F" w:rsidRDefault="00A837DE" w:rsidP="00FD079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837DE">
        <w:rPr>
          <w:rFonts w:ascii="Candara" w:eastAsia="Times New Roman" w:hAnsi="Candara"/>
          <w:sz w:val="24"/>
          <w:szCs w:val="24"/>
          <w:lang w:eastAsia="pl-PL"/>
        </w:rPr>
        <w:tab/>
      </w:r>
      <w:r w:rsidRPr="00A837DE">
        <w:rPr>
          <w:rFonts w:ascii="Candara" w:eastAsia="Times New Roman" w:hAnsi="Candara"/>
          <w:sz w:val="24"/>
          <w:szCs w:val="24"/>
          <w:lang w:eastAsia="pl-PL"/>
        </w:rPr>
        <w:tab/>
        <w:t xml:space="preserve">Miejscowość, data </w:t>
      </w:r>
      <w:r w:rsidRPr="00A837DE">
        <w:rPr>
          <w:rFonts w:ascii="Candara" w:eastAsia="Times New Roman" w:hAnsi="Candara"/>
          <w:sz w:val="24"/>
          <w:szCs w:val="24"/>
          <w:lang w:eastAsia="pl-PL"/>
        </w:rPr>
        <w:tab/>
      </w:r>
      <w:r w:rsidRPr="00A837DE">
        <w:rPr>
          <w:rFonts w:ascii="Candara" w:eastAsia="Times New Roman" w:hAnsi="Candara"/>
          <w:sz w:val="24"/>
          <w:szCs w:val="24"/>
          <w:lang w:eastAsia="pl-PL"/>
        </w:rPr>
        <w:tab/>
      </w:r>
      <w:r w:rsidRPr="00A837DE">
        <w:rPr>
          <w:rFonts w:ascii="Candara" w:eastAsia="Times New Roman" w:hAnsi="Candara"/>
          <w:sz w:val="24"/>
          <w:szCs w:val="24"/>
          <w:lang w:eastAsia="pl-PL"/>
        </w:rPr>
        <w:tab/>
      </w:r>
      <w:r w:rsidRPr="00A837DE">
        <w:rPr>
          <w:rFonts w:ascii="Candara" w:eastAsia="Times New Roman" w:hAnsi="Candara"/>
          <w:sz w:val="24"/>
          <w:szCs w:val="24"/>
          <w:lang w:eastAsia="pl-PL"/>
        </w:rPr>
        <w:tab/>
      </w:r>
      <w:r w:rsidRPr="00A837DE">
        <w:rPr>
          <w:rFonts w:ascii="Candara" w:eastAsia="Times New Roman" w:hAnsi="Candara"/>
          <w:sz w:val="24"/>
          <w:szCs w:val="24"/>
          <w:lang w:eastAsia="pl-PL"/>
        </w:rPr>
        <w:tab/>
      </w:r>
      <w:r w:rsidRPr="00A837DE">
        <w:rPr>
          <w:rFonts w:ascii="Candara" w:eastAsia="Times New Roman" w:hAnsi="Candara"/>
          <w:sz w:val="24"/>
          <w:szCs w:val="24"/>
          <w:lang w:eastAsia="pl-PL"/>
        </w:rPr>
        <w:tab/>
        <w:t>podpis Wykonawcy</w:t>
      </w:r>
    </w:p>
    <w:sectPr w:rsidR="00A837DE" w:rsidRPr="000D515F" w:rsidSect="00695816">
      <w:headerReference w:type="default" r:id="rId9"/>
      <w:footerReference w:type="default" r:id="rId10"/>
      <w:pgSz w:w="11906" w:h="16838"/>
      <w:pgMar w:top="1557" w:right="1417" w:bottom="1417" w:left="1276" w:header="0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CF" w:rsidRDefault="00F875CF" w:rsidP="007C0750">
      <w:pPr>
        <w:spacing w:after="0" w:line="240" w:lineRule="auto"/>
      </w:pPr>
      <w:r>
        <w:separator/>
      </w:r>
    </w:p>
  </w:endnote>
  <w:endnote w:type="continuationSeparator" w:id="0">
    <w:p w:rsidR="00F875CF" w:rsidRDefault="00F875CF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F6" w:rsidRDefault="00C97D93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4445</wp:posOffset>
              </wp:positionV>
              <wp:extent cx="7210425" cy="0"/>
              <wp:effectExtent l="8890" t="13970" r="10160" b="508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0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8.8pt;margin-top:.35pt;width:567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yEuHgIAADw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5066665</wp:posOffset>
          </wp:positionH>
          <wp:positionV relativeFrom="paragraph">
            <wp:posOffset>147320</wp:posOffset>
          </wp:positionV>
          <wp:extent cx="1075055" cy="542290"/>
          <wp:effectExtent l="0" t="0" r="0" b="0"/>
          <wp:wrapThrough wrapText="bothSides">
            <wp:wrapPolygon edited="0">
              <wp:start x="0" y="0"/>
              <wp:lineTo x="0" y="20487"/>
              <wp:lineTo x="15693" y="20487"/>
              <wp:lineTo x="19138" y="20487"/>
              <wp:lineTo x="21051" y="19728"/>
              <wp:lineTo x="21051" y="2276"/>
              <wp:lineTo x="19903" y="759"/>
              <wp:lineTo x="12248" y="0"/>
              <wp:lineTo x="0" y="0"/>
            </wp:wrapPolygon>
          </wp:wrapThrough>
          <wp:docPr id="8" name="Obraz 15" descr="ND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ND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-172085</wp:posOffset>
          </wp:positionH>
          <wp:positionV relativeFrom="paragraph">
            <wp:posOffset>147320</wp:posOffset>
          </wp:positionV>
          <wp:extent cx="1186815" cy="528955"/>
          <wp:effectExtent l="0" t="0" r="0" b="4445"/>
          <wp:wrapSquare wrapText="bothSides"/>
          <wp:docPr id="9" name="Obraz 6" descr="logo_stowarzyszenia_duż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stowarzyszenia_duż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1256665</wp:posOffset>
              </wp:positionH>
              <wp:positionV relativeFrom="paragraph">
                <wp:posOffset>4445</wp:posOffset>
              </wp:positionV>
              <wp:extent cx="3267075" cy="788035"/>
              <wp:effectExtent l="0" t="4445" r="635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788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6F6" w:rsidRPr="00695816" w:rsidRDefault="001B76F6" w:rsidP="00695816">
                          <w:pPr>
                            <w:spacing w:after="0" w:line="240" w:lineRule="auto"/>
                            <w:jc w:val="center"/>
                            <w:rPr>
                              <w:color w:val="1F497D"/>
                              <w:sz w:val="20"/>
                              <w:szCs w:val="20"/>
                            </w:rPr>
                          </w:pPr>
                        </w:p>
                        <w:p w:rsidR="001B76F6" w:rsidRPr="001C7979" w:rsidRDefault="001B76F6" w:rsidP="0069581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1C797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Stowarzyszenie POSTIS, 20-601 Lublin ul. Zana 3A</w:t>
                          </w:r>
                        </w:p>
                        <w:p w:rsidR="001B76F6" w:rsidRPr="001C7979" w:rsidRDefault="001B76F6" w:rsidP="0069581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1C797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tel./fax 81 524 39 66</w:t>
                          </w:r>
                        </w:p>
                        <w:p w:rsidR="001B76F6" w:rsidRPr="001C7979" w:rsidRDefault="001B76F6" w:rsidP="0069581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1C797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3" w:history="1">
                            <w:r w:rsidRPr="001C7979">
                              <w:rPr>
                                <w:rStyle w:val="Hipercze"/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biuro@postis.pl</w:t>
                            </w:r>
                          </w:hyperlink>
                          <w:r w:rsidRPr="001C797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, </w:t>
                          </w:r>
                          <w:r w:rsidR="00FD408A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www.postis.pl</w:t>
                          </w:r>
                        </w:p>
                        <w:p w:rsidR="001B76F6" w:rsidRPr="001C7979" w:rsidRDefault="001B76F6" w:rsidP="0069581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color w:val="1F497D"/>
                              <w:sz w:val="20"/>
                              <w:szCs w:val="20"/>
                            </w:rPr>
                          </w:pPr>
                        </w:p>
                        <w:p w:rsidR="001B76F6" w:rsidRPr="00695816" w:rsidRDefault="001B76F6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98.95pt;margin-top:.35pt;width:257.25pt;height:6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" stroked="f">
              <v:textbox>
                <w:txbxContent>
                  <w:p w:rsidR="001B76F6" w:rsidRPr="00695816" w:rsidRDefault="001B76F6" w:rsidP="00695816">
                    <w:pPr>
                      <w:spacing w:after="0" w:line="240" w:lineRule="auto"/>
                      <w:jc w:val="center"/>
                      <w:rPr>
                        <w:color w:val="1F497D"/>
                        <w:sz w:val="20"/>
                        <w:szCs w:val="20"/>
                      </w:rPr>
                    </w:pPr>
                  </w:p>
                  <w:p w:rsidR="001B76F6" w:rsidRPr="001C7979" w:rsidRDefault="001B76F6" w:rsidP="0069581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C7979">
                      <w:rPr>
                        <w:rFonts w:ascii="Times New Roman" w:hAnsi="Times New Roman"/>
                        <w:sz w:val="20"/>
                        <w:szCs w:val="20"/>
                      </w:rPr>
                      <w:t>Stowarzyszenie POSTIS, 20-601 Lublin ul. Zana 3A</w:t>
                    </w:r>
                  </w:p>
                  <w:p w:rsidR="001B76F6" w:rsidRPr="001C7979" w:rsidRDefault="001B76F6" w:rsidP="0069581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C7979">
                      <w:rPr>
                        <w:rFonts w:ascii="Times New Roman" w:hAnsi="Times New Roman"/>
                        <w:sz w:val="20"/>
                        <w:szCs w:val="20"/>
                      </w:rPr>
                      <w:t>tel./fax 81 524 39 66</w:t>
                    </w:r>
                  </w:p>
                  <w:p w:rsidR="001B76F6" w:rsidRPr="001C7979" w:rsidRDefault="001B76F6" w:rsidP="0069581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C7979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e-mail: </w:t>
                    </w:r>
                    <w:hyperlink r:id="rId4" w:history="1">
                      <w:r w:rsidRPr="001C7979">
                        <w:rPr>
                          <w:rStyle w:val="Hipercze"/>
                          <w:rFonts w:ascii="Times New Roman" w:hAnsi="Times New Roman"/>
                          <w:color w:val="auto"/>
                          <w:sz w:val="20"/>
                          <w:szCs w:val="20"/>
                          <w:u w:val="none"/>
                        </w:rPr>
                        <w:t>biuro@postis.pl</w:t>
                      </w:r>
                    </w:hyperlink>
                    <w:r w:rsidRPr="001C7979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, </w:t>
                    </w:r>
                    <w:r w:rsidR="00FD408A">
                      <w:rPr>
                        <w:rFonts w:ascii="Times New Roman" w:hAnsi="Times New Roman"/>
                        <w:sz w:val="20"/>
                        <w:szCs w:val="20"/>
                      </w:rPr>
                      <w:t>www.postis.pl</w:t>
                    </w:r>
                  </w:p>
                  <w:p w:rsidR="001B76F6" w:rsidRPr="001C7979" w:rsidRDefault="001B76F6" w:rsidP="0069581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color w:val="1F497D"/>
                        <w:sz w:val="20"/>
                        <w:szCs w:val="20"/>
                      </w:rPr>
                    </w:pPr>
                  </w:p>
                  <w:p w:rsidR="001B76F6" w:rsidRPr="00695816" w:rsidRDefault="001B76F6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B76F6" w:rsidRDefault="001B76F6" w:rsidP="00026865">
    <w:pPr>
      <w:pStyle w:val="Stopka"/>
      <w:tabs>
        <w:tab w:val="clear" w:pos="4536"/>
        <w:tab w:val="clear" w:pos="9072"/>
        <w:tab w:val="right" w:pos="921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CF" w:rsidRDefault="00F875CF" w:rsidP="007C0750">
      <w:pPr>
        <w:spacing w:after="0" w:line="240" w:lineRule="auto"/>
      </w:pPr>
      <w:r>
        <w:separator/>
      </w:r>
    </w:p>
  </w:footnote>
  <w:footnote w:type="continuationSeparator" w:id="0">
    <w:p w:rsidR="00F875CF" w:rsidRDefault="00F875CF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F6" w:rsidRDefault="001B76F6" w:rsidP="007C0750">
    <w:pPr>
      <w:pStyle w:val="Nagwek"/>
      <w:ind w:left="-284"/>
    </w:pPr>
  </w:p>
  <w:p w:rsidR="001B76F6" w:rsidRDefault="00C97D93" w:rsidP="00695816">
    <w:pPr>
      <w:spacing w:after="0" w:line="240" w:lineRule="auto"/>
      <w:rPr>
        <w:rFonts w:ascii="Cambria" w:eastAsia="Tahoma" w:hAnsi="Cambria" w:cs="Tahoma"/>
        <w:b/>
        <w:sz w:val="32"/>
        <w:szCs w:val="32"/>
      </w:rPr>
    </w:pPr>
    <w:r>
      <w:rPr>
        <w:noProof/>
        <w:lang w:eastAsia="pl-PL"/>
      </w:rPr>
      <w:drawing>
        <wp:inline distT="0" distB="0" distL="0" distR="0">
          <wp:extent cx="5838825" cy="781050"/>
          <wp:effectExtent l="0" t="0" r="9525" b="0"/>
          <wp:docPr id="1" name="Obraz 1" descr="http://wuplodz.praca.gov.pl/documents/1135278/1193512/ci%C4%85g%20PO%20WER%20i%20UE%20bia%C5%82o-czarny/a396d5d7-ab11-449d-b02b-f2a10551fa13?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uplodz.praca.gov.pl/documents/1135278/1193512/ci%C4%85g%20PO%20WER%20i%20UE%20bia%C5%82o-czarny/a396d5d7-ab11-449d-b02b-f2a10551fa13?t=1422446663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76F6" w:rsidRPr="00695816" w:rsidRDefault="001B76F6" w:rsidP="00C222BD">
    <w:pPr>
      <w:spacing w:after="0" w:line="240" w:lineRule="auto"/>
      <w:jc w:val="center"/>
      <w:rPr>
        <w:rFonts w:ascii="Cambria" w:hAnsi="Cambria"/>
        <w:b/>
        <w:bCs/>
        <w:sz w:val="16"/>
        <w:szCs w:val="16"/>
      </w:rPr>
    </w:pPr>
    <w:r w:rsidRPr="00695816">
      <w:rPr>
        <w:rFonts w:ascii="Cambria" w:eastAsia="Tahoma" w:hAnsi="Cambria" w:cs="Tahoma"/>
        <w:b/>
        <w:sz w:val="16"/>
        <w:szCs w:val="16"/>
      </w:rPr>
      <w:t xml:space="preserve">Projekt </w:t>
    </w:r>
    <w:r w:rsidRPr="00695816">
      <w:rPr>
        <w:rFonts w:ascii="Cambria" w:hAnsi="Cambria"/>
        <w:b/>
        <w:bCs/>
        <w:sz w:val="16"/>
        <w:szCs w:val="16"/>
      </w:rPr>
      <w:t>„NOWA DROGA – wsparcie osób młodych opuszczających zakłady karne lub areszty śledcze –</w:t>
    </w:r>
    <w:r w:rsidR="00CF3ED4">
      <w:rPr>
        <w:rFonts w:ascii="Cambria" w:hAnsi="Cambria"/>
        <w:b/>
        <w:bCs/>
        <w:sz w:val="16"/>
        <w:szCs w:val="16"/>
      </w:rPr>
      <w:t>I</w:t>
    </w:r>
    <w:r w:rsidRPr="00695816">
      <w:rPr>
        <w:rFonts w:ascii="Cambria" w:hAnsi="Cambria"/>
        <w:b/>
        <w:bCs/>
        <w:sz w:val="16"/>
        <w:szCs w:val="16"/>
      </w:rPr>
      <w:t>II edycja”</w:t>
    </w:r>
  </w:p>
  <w:p w:rsidR="001B76F6" w:rsidRPr="00695816" w:rsidRDefault="001B76F6" w:rsidP="00485C2B">
    <w:pPr>
      <w:spacing w:after="0" w:line="240" w:lineRule="auto"/>
      <w:jc w:val="center"/>
      <w:rPr>
        <w:rFonts w:ascii="Cambria" w:eastAsia="Tahoma" w:hAnsi="Cambria" w:cs="Tahoma"/>
        <w:sz w:val="16"/>
        <w:szCs w:val="16"/>
      </w:rPr>
    </w:pPr>
    <w:r w:rsidRPr="00695816">
      <w:rPr>
        <w:rFonts w:ascii="Times New Roman" w:hAnsi="Times New Roman"/>
        <w:sz w:val="16"/>
        <w:szCs w:val="16"/>
      </w:rPr>
      <w:t>Oś priorytetowa I Osoby młode na rynku pracy, Działanie 1.3 Wsparcie osób młodych znajdujących się w szczególnie trudnej sytuacji 1.3.1. Wsparcie udzielane z Europejskiego Funduszu Społecznego</w:t>
    </w:r>
    <w:r w:rsidRPr="00695816">
      <w:rPr>
        <w:rFonts w:ascii="Cambria" w:eastAsia="Tahoma" w:hAnsi="Cambria" w:cs="Tahoma"/>
        <w:sz w:val="16"/>
        <w:szCs w:val="16"/>
      </w:rPr>
      <w:t xml:space="preserve"> PO Wiedza Edukacja Rozwój</w:t>
    </w:r>
  </w:p>
  <w:p w:rsidR="001B76F6" w:rsidRPr="00103F38" w:rsidRDefault="00C97D93" w:rsidP="0046297D">
    <w:pPr>
      <w:pStyle w:val="Nagwek"/>
      <w:ind w:left="-284"/>
      <w:jc w:val="center"/>
      <w:rPr>
        <w:rFonts w:ascii="Cambria" w:hAnsi="Cambria"/>
        <w:strike/>
        <w:sz w:val="18"/>
        <w:szCs w:val="18"/>
      </w:rPr>
    </w:pPr>
    <w:r>
      <w:rPr>
        <w:rFonts w:ascii="Cambria" w:hAnsi="Cambria"/>
        <w:strike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-676910</wp:posOffset>
              </wp:positionH>
              <wp:positionV relativeFrom="paragraph">
                <wp:posOffset>140335</wp:posOffset>
              </wp:positionV>
              <wp:extent cx="7448550" cy="0"/>
              <wp:effectExtent l="8890" t="6985" r="10160" b="12065"/>
              <wp:wrapNone/>
              <wp:docPr id="6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48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53.3pt;margin-top:11.05pt;width:586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bW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"/>
          </w:pict>
        </mc:Fallback>
      </mc:AlternateContent>
    </w:r>
    <w:r>
      <w:rPr>
        <w:rFonts w:ascii="Cambria" w:hAnsi="Cambria"/>
        <w:strike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-676910</wp:posOffset>
              </wp:positionH>
              <wp:positionV relativeFrom="paragraph">
                <wp:posOffset>130810</wp:posOffset>
              </wp:positionV>
              <wp:extent cx="7334250" cy="9525"/>
              <wp:effectExtent l="27940" t="26035" r="19685" b="21590"/>
              <wp:wrapNone/>
              <wp:docPr id="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33425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margin-left:-53.3pt;margin-top:10.3pt;width:577.5pt;height: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" strokecolor="#f2f2f2" strokeweight="3pt">
              <v:shadow color="#7f7f7f" opacity=".5" offset="1pt"/>
            </v:shape>
          </w:pict>
        </mc:Fallback>
      </mc:AlternateContent>
    </w:r>
    <w:r>
      <w:rPr>
        <w:rFonts w:ascii="Cambria" w:hAnsi="Cambria"/>
        <w:strike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-676910</wp:posOffset>
              </wp:positionH>
              <wp:positionV relativeFrom="paragraph">
                <wp:posOffset>130810</wp:posOffset>
              </wp:positionV>
              <wp:extent cx="7267575" cy="9525"/>
              <wp:effectExtent l="27940" t="26035" r="19685" b="21590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6757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2" o:spid="_x0000_s1026" type="#_x0000_t32" style="position:absolute;margin-left:-53.3pt;margin-top:10.3pt;width:572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" strokecolor="#f2f2f2" strokeweight="3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3DE0424E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sz w:val="24"/>
        <w:szCs w:val="28"/>
        <w:lang w:eastAsia="pl-PL"/>
      </w:rPr>
    </w:lvl>
  </w:abstractNum>
  <w:abstractNum w:abstractNumId="1">
    <w:nsid w:val="00000006"/>
    <w:multiLevelType w:val="singleLevel"/>
    <w:tmpl w:val="00000006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2160" w:hanging="360"/>
      </w:pPr>
    </w:lvl>
  </w:abstractNum>
  <w:abstractNum w:abstractNumId="2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7">
    <w:nsid w:val="059F4CAE"/>
    <w:multiLevelType w:val="hybridMultilevel"/>
    <w:tmpl w:val="B8C62FCE"/>
    <w:lvl w:ilvl="0" w:tplc="5262FE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AF073E"/>
    <w:multiLevelType w:val="hybridMultilevel"/>
    <w:tmpl w:val="3E5A6B4E"/>
    <w:lvl w:ilvl="0" w:tplc="D262ABA6">
      <w:start w:val="1"/>
      <w:numFmt w:val="decimal"/>
      <w:lvlText w:val="%1."/>
      <w:lvlJc w:val="left"/>
      <w:pPr>
        <w:ind w:left="30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774" w:hanging="360"/>
      </w:pPr>
    </w:lvl>
    <w:lvl w:ilvl="2" w:tplc="0415001B">
      <w:start w:val="1"/>
      <w:numFmt w:val="lowerRoman"/>
      <w:lvlText w:val="%3."/>
      <w:lvlJc w:val="right"/>
      <w:pPr>
        <w:ind w:left="4494" w:hanging="180"/>
      </w:pPr>
    </w:lvl>
    <w:lvl w:ilvl="3" w:tplc="0415000F">
      <w:start w:val="1"/>
      <w:numFmt w:val="decimal"/>
      <w:lvlText w:val="%4."/>
      <w:lvlJc w:val="left"/>
      <w:pPr>
        <w:ind w:left="5214" w:hanging="360"/>
      </w:pPr>
    </w:lvl>
    <w:lvl w:ilvl="4" w:tplc="04150019">
      <w:start w:val="1"/>
      <w:numFmt w:val="lowerLetter"/>
      <w:lvlText w:val="%5."/>
      <w:lvlJc w:val="left"/>
      <w:pPr>
        <w:ind w:left="5934" w:hanging="360"/>
      </w:pPr>
    </w:lvl>
    <w:lvl w:ilvl="5" w:tplc="0415001B">
      <w:start w:val="1"/>
      <w:numFmt w:val="lowerRoman"/>
      <w:lvlText w:val="%6."/>
      <w:lvlJc w:val="right"/>
      <w:pPr>
        <w:ind w:left="6654" w:hanging="180"/>
      </w:pPr>
    </w:lvl>
    <w:lvl w:ilvl="6" w:tplc="0415000F">
      <w:start w:val="1"/>
      <w:numFmt w:val="decimal"/>
      <w:lvlText w:val="%7."/>
      <w:lvlJc w:val="left"/>
      <w:pPr>
        <w:ind w:left="7374" w:hanging="360"/>
      </w:pPr>
    </w:lvl>
    <w:lvl w:ilvl="7" w:tplc="04150019">
      <w:start w:val="1"/>
      <w:numFmt w:val="lowerLetter"/>
      <w:lvlText w:val="%8."/>
      <w:lvlJc w:val="left"/>
      <w:pPr>
        <w:ind w:left="8094" w:hanging="360"/>
      </w:pPr>
    </w:lvl>
    <w:lvl w:ilvl="8" w:tplc="0415001B">
      <w:start w:val="1"/>
      <w:numFmt w:val="lowerRoman"/>
      <w:lvlText w:val="%9."/>
      <w:lvlJc w:val="right"/>
      <w:pPr>
        <w:ind w:left="8814" w:hanging="180"/>
      </w:pPr>
    </w:lvl>
  </w:abstractNum>
  <w:abstractNum w:abstractNumId="9">
    <w:nsid w:val="0F9C073B"/>
    <w:multiLevelType w:val="hybridMultilevel"/>
    <w:tmpl w:val="EA987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0B7AD8"/>
    <w:multiLevelType w:val="hybridMultilevel"/>
    <w:tmpl w:val="EA50A262"/>
    <w:lvl w:ilvl="0" w:tplc="368E73E2">
      <w:start w:val="1"/>
      <w:numFmt w:val="lowerLetter"/>
      <w:lvlText w:val="%1)"/>
      <w:lvlJc w:val="left"/>
      <w:pPr>
        <w:ind w:left="720" w:hanging="360"/>
      </w:pPr>
      <w:rPr>
        <w:rFonts w:ascii="Candara" w:eastAsia="Calibri" w:hAnsi="Candar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02A64"/>
    <w:multiLevelType w:val="hybridMultilevel"/>
    <w:tmpl w:val="8E3AC34A"/>
    <w:lvl w:ilvl="0" w:tplc="B6B0274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847B7A"/>
    <w:multiLevelType w:val="hybridMultilevel"/>
    <w:tmpl w:val="8C9A65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69E6177"/>
    <w:multiLevelType w:val="hybridMultilevel"/>
    <w:tmpl w:val="A524DABE"/>
    <w:lvl w:ilvl="0" w:tplc="640231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41DAC"/>
    <w:multiLevelType w:val="hybridMultilevel"/>
    <w:tmpl w:val="5DECC2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1A25A8"/>
    <w:multiLevelType w:val="hybridMultilevel"/>
    <w:tmpl w:val="AF829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AE6E87"/>
    <w:multiLevelType w:val="hybridMultilevel"/>
    <w:tmpl w:val="786AF5EE"/>
    <w:lvl w:ilvl="0" w:tplc="766A60B2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DA4310"/>
    <w:multiLevelType w:val="hybridMultilevel"/>
    <w:tmpl w:val="7B18B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C327BC"/>
    <w:multiLevelType w:val="hybridMultilevel"/>
    <w:tmpl w:val="3656F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E73BA5"/>
    <w:multiLevelType w:val="hybridMultilevel"/>
    <w:tmpl w:val="231A2980"/>
    <w:lvl w:ilvl="0" w:tplc="659217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6F056A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DE014E"/>
    <w:multiLevelType w:val="hybridMultilevel"/>
    <w:tmpl w:val="51A0F2E8"/>
    <w:lvl w:ilvl="0" w:tplc="2C2E286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2FC4F8F6">
      <w:start w:val="1"/>
      <w:numFmt w:val="lowerLetter"/>
      <w:lvlText w:val="%4)"/>
      <w:lvlJc w:val="left"/>
      <w:pPr>
        <w:ind w:left="2204" w:hanging="360"/>
      </w:pPr>
      <w:rPr>
        <w:rFonts w:ascii="Arial" w:eastAsia="Times New Roman" w:hAnsi="Arial" w:cs="Times New Roman"/>
        <w:b/>
        <w:color w:val="000000"/>
        <w:sz w:val="20"/>
        <w:szCs w:val="20"/>
      </w:rPr>
    </w:lvl>
    <w:lvl w:ilvl="4" w:tplc="D4D47AAC">
      <w:start w:val="4"/>
      <w:numFmt w:val="bullet"/>
      <w:lvlText w:val="-"/>
      <w:lvlJc w:val="left"/>
      <w:pPr>
        <w:ind w:left="3808" w:hanging="360"/>
      </w:pPr>
      <w:rPr>
        <w:rFonts w:ascii="Arial" w:eastAsia="Times New Roman" w:hAnsi="Arial" w:cs="Arial" w:hint="default"/>
      </w:rPr>
    </w:lvl>
    <w:lvl w:ilvl="5" w:tplc="6BDC4AA8">
      <w:start w:val="1"/>
      <w:numFmt w:val="decimal"/>
      <w:lvlText w:val="%6)"/>
      <w:lvlJc w:val="left"/>
      <w:pPr>
        <w:ind w:left="502" w:hanging="360"/>
      </w:pPr>
      <w:rPr>
        <w:rFonts w:eastAsia="Calibri" w:hint="default"/>
        <w:b w:val="0"/>
        <w:color w:val="auto"/>
      </w:rPr>
    </w:lvl>
    <w:lvl w:ilvl="6" w:tplc="61020F22">
      <w:start w:val="1"/>
      <w:numFmt w:val="upperRoman"/>
      <w:lvlText w:val="%7."/>
      <w:lvlJc w:val="left"/>
      <w:pPr>
        <w:ind w:left="5608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E10299D"/>
    <w:multiLevelType w:val="hybridMultilevel"/>
    <w:tmpl w:val="6EAE7E82"/>
    <w:lvl w:ilvl="0" w:tplc="D214D99C">
      <w:start w:val="2"/>
      <w:numFmt w:val="decimal"/>
      <w:lvlText w:val="%1."/>
      <w:lvlJc w:val="left"/>
      <w:pPr>
        <w:ind w:left="29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33" w:hanging="360"/>
      </w:pPr>
    </w:lvl>
    <w:lvl w:ilvl="2" w:tplc="0415001B" w:tentative="1">
      <w:start w:val="1"/>
      <w:numFmt w:val="lowerRoman"/>
      <w:lvlText w:val="%3."/>
      <w:lvlJc w:val="right"/>
      <w:pPr>
        <w:ind w:left="4353" w:hanging="180"/>
      </w:pPr>
    </w:lvl>
    <w:lvl w:ilvl="3" w:tplc="0415000F" w:tentative="1">
      <w:start w:val="1"/>
      <w:numFmt w:val="decimal"/>
      <w:lvlText w:val="%4."/>
      <w:lvlJc w:val="left"/>
      <w:pPr>
        <w:ind w:left="5073" w:hanging="360"/>
      </w:pPr>
    </w:lvl>
    <w:lvl w:ilvl="4" w:tplc="04150019" w:tentative="1">
      <w:start w:val="1"/>
      <w:numFmt w:val="lowerLetter"/>
      <w:lvlText w:val="%5."/>
      <w:lvlJc w:val="left"/>
      <w:pPr>
        <w:ind w:left="5793" w:hanging="360"/>
      </w:pPr>
    </w:lvl>
    <w:lvl w:ilvl="5" w:tplc="0415001B" w:tentative="1">
      <w:start w:val="1"/>
      <w:numFmt w:val="lowerRoman"/>
      <w:lvlText w:val="%6."/>
      <w:lvlJc w:val="right"/>
      <w:pPr>
        <w:ind w:left="6513" w:hanging="180"/>
      </w:pPr>
    </w:lvl>
    <w:lvl w:ilvl="6" w:tplc="0415000F" w:tentative="1">
      <w:start w:val="1"/>
      <w:numFmt w:val="decimal"/>
      <w:lvlText w:val="%7."/>
      <w:lvlJc w:val="left"/>
      <w:pPr>
        <w:ind w:left="7233" w:hanging="360"/>
      </w:pPr>
    </w:lvl>
    <w:lvl w:ilvl="7" w:tplc="04150019" w:tentative="1">
      <w:start w:val="1"/>
      <w:numFmt w:val="lowerLetter"/>
      <w:lvlText w:val="%8."/>
      <w:lvlJc w:val="left"/>
      <w:pPr>
        <w:ind w:left="7953" w:hanging="360"/>
      </w:pPr>
    </w:lvl>
    <w:lvl w:ilvl="8" w:tplc="0415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22">
    <w:nsid w:val="40C50208"/>
    <w:multiLevelType w:val="hybridMultilevel"/>
    <w:tmpl w:val="52145DEE"/>
    <w:lvl w:ilvl="0" w:tplc="0766335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C05C19D0">
      <w:start w:val="1"/>
      <w:numFmt w:val="decimal"/>
      <w:lvlText w:val="%2)"/>
      <w:lvlJc w:val="left"/>
      <w:pPr>
        <w:ind w:left="3600" w:hanging="360"/>
      </w:pPr>
      <w:rPr>
        <w:rFonts w:ascii="Candara" w:eastAsia="Calibri" w:hAnsi="Candara" w:cs="Times New Roman" w:hint="default"/>
      </w:rPr>
    </w:lvl>
    <w:lvl w:ilvl="2" w:tplc="DB96B5BE">
      <w:start w:val="1"/>
      <w:numFmt w:val="lowerLetter"/>
      <w:lvlText w:val="%3)"/>
      <w:lvlJc w:val="left"/>
      <w:pPr>
        <w:ind w:left="45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64054EC6"/>
    <w:multiLevelType w:val="hybridMultilevel"/>
    <w:tmpl w:val="E454F418"/>
    <w:lvl w:ilvl="0" w:tplc="7628725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DC22992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32C9C"/>
    <w:multiLevelType w:val="hybridMultilevel"/>
    <w:tmpl w:val="E454F418"/>
    <w:lvl w:ilvl="0" w:tplc="7628725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DC22992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6541A"/>
    <w:multiLevelType w:val="hybridMultilevel"/>
    <w:tmpl w:val="3D4ACFA4"/>
    <w:lvl w:ilvl="0" w:tplc="D1B246B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6A259A"/>
    <w:multiLevelType w:val="hybridMultilevel"/>
    <w:tmpl w:val="8700A0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F696AD7"/>
    <w:multiLevelType w:val="hybridMultilevel"/>
    <w:tmpl w:val="B568F182"/>
    <w:lvl w:ilvl="0" w:tplc="83A0193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E63E10"/>
    <w:multiLevelType w:val="hybridMultilevel"/>
    <w:tmpl w:val="59D49CEE"/>
    <w:lvl w:ilvl="0" w:tplc="2C145A1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AAC75EA"/>
    <w:multiLevelType w:val="hybridMultilevel"/>
    <w:tmpl w:val="455E7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9"/>
  </w:num>
  <w:num w:numId="5">
    <w:abstractNumId w:val="29"/>
  </w:num>
  <w:num w:numId="6">
    <w:abstractNumId w:val="17"/>
  </w:num>
  <w:num w:numId="7">
    <w:abstractNumId w:val="13"/>
  </w:num>
  <w:num w:numId="8">
    <w:abstractNumId w:val="16"/>
  </w:num>
  <w:num w:numId="9">
    <w:abstractNumId w:val="19"/>
  </w:num>
  <w:num w:numId="10">
    <w:abstractNumId w:val="28"/>
  </w:num>
  <w:num w:numId="11">
    <w:abstractNumId w:val="20"/>
  </w:num>
  <w:num w:numId="12">
    <w:abstractNumId w:val="26"/>
  </w:num>
  <w:num w:numId="13">
    <w:abstractNumId w:val="21"/>
  </w:num>
  <w:num w:numId="14">
    <w:abstractNumId w:val="18"/>
  </w:num>
  <w:num w:numId="15">
    <w:abstractNumId w:val="22"/>
  </w:num>
  <w:num w:numId="16">
    <w:abstractNumId w:val="27"/>
  </w:num>
  <w:num w:numId="17">
    <w:abstractNumId w:val="15"/>
  </w:num>
  <w:num w:numId="18">
    <w:abstractNumId w:val="10"/>
  </w:num>
  <w:num w:numId="19">
    <w:abstractNumId w:val="1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2"/>
  </w:num>
  <w:num w:numId="23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22A95"/>
    <w:rsid w:val="00026865"/>
    <w:rsid w:val="0003538D"/>
    <w:rsid w:val="00037A7B"/>
    <w:rsid w:val="00053436"/>
    <w:rsid w:val="00081455"/>
    <w:rsid w:val="00085D10"/>
    <w:rsid w:val="0008765D"/>
    <w:rsid w:val="00096538"/>
    <w:rsid w:val="00097D16"/>
    <w:rsid w:val="000B0E8A"/>
    <w:rsid w:val="000C0A5A"/>
    <w:rsid w:val="000D515F"/>
    <w:rsid w:val="000E6390"/>
    <w:rsid w:val="00103F38"/>
    <w:rsid w:val="00104353"/>
    <w:rsid w:val="00112E1E"/>
    <w:rsid w:val="00117BC5"/>
    <w:rsid w:val="001216CC"/>
    <w:rsid w:val="00125EF2"/>
    <w:rsid w:val="0013653F"/>
    <w:rsid w:val="00165228"/>
    <w:rsid w:val="001970DF"/>
    <w:rsid w:val="001B37DA"/>
    <w:rsid w:val="001B76F6"/>
    <w:rsid w:val="001C4156"/>
    <w:rsid w:val="001C7979"/>
    <w:rsid w:val="001D5A42"/>
    <w:rsid w:val="001E4284"/>
    <w:rsid w:val="001F52FA"/>
    <w:rsid w:val="001F63FB"/>
    <w:rsid w:val="00231FCD"/>
    <w:rsid w:val="00245C91"/>
    <w:rsid w:val="00246057"/>
    <w:rsid w:val="002562FE"/>
    <w:rsid w:val="00264005"/>
    <w:rsid w:val="00266A3E"/>
    <w:rsid w:val="0027056C"/>
    <w:rsid w:val="00276CFF"/>
    <w:rsid w:val="00285EF6"/>
    <w:rsid w:val="0029073F"/>
    <w:rsid w:val="002D327C"/>
    <w:rsid w:val="002D45D9"/>
    <w:rsid w:val="002E2B7D"/>
    <w:rsid w:val="002E7AF4"/>
    <w:rsid w:val="002F2563"/>
    <w:rsid w:val="002F5712"/>
    <w:rsid w:val="003104C3"/>
    <w:rsid w:val="0031737A"/>
    <w:rsid w:val="00320228"/>
    <w:rsid w:val="003438B5"/>
    <w:rsid w:val="00347B57"/>
    <w:rsid w:val="0035216F"/>
    <w:rsid w:val="0035249E"/>
    <w:rsid w:val="00363164"/>
    <w:rsid w:val="0036316D"/>
    <w:rsid w:val="00366A3B"/>
    <w:rsid w:val="003715B4"/>
    <w:rsid w:val="00392235"/>
    <w:rsid w:val="0039333E"/>
    <w:rsid w:val="003978D1"/>
    <w:rsid w:val="003A3A61"/>
    <w:rsid w:val="003A620C"/>
    <w:rsid w:val="003B26E2"/>
    <w:rsid w:val="003C1BDB"/>
    <w:rsid w:val="003E0598"/>
    <w:rsid w:val="003E5A28"/>
    <w:rsid w:val="00402812"/>
    <w:rsid w:val="00404EBA"/>
    <w:rsid w:val="00417FB5"/>
    <w:rsid w:val="00420DD9"/>
    <w:rsid w:val="00422007"/>
    <w:rsid w:val="00427A12"/>
    <w:rsid w:val="00460903"/>
    <w:rsid w:val="004610B8"/>
    <w:rsid w:val="0046297D"/>
    <w:rsid w:val="0047451D"/>
    <w:rsid w:val="00485C2B"/>
    <w:rsid w:val="00487398"/>
    <w:rsid w:val="004905FB"/>
    <w:rsid w:val="004948C9"/>
    <w:rsid w:val="004A6A24"/>
    <w:rsid w:val="004B6FE1"/>
    <w:rsid w:val="004C42C2"/>
    <w:rsid w:val="004E1DA5"/>
    <w:rsid w:val="004E59A5"/>
    <w:rsid w:val="004F779D"/>
    <w:rsid w:val="00501822"/>
    <w:rsid w:val="00505962"/>
    <w:rsid w:val="00505C71"/>
    <w:rsid w:val="00511DCF"/>
    <w:rsid w:val="0051243A"/>
    <w:rsid w:val="00515DE8"/>
    <w:rsid w:val="00524A7A"/>
    <w:rsid w:val="00542AD8"/>
    <w:rsid w:val="00561ADE"/>
    <w:rsid w:val="00562F50"/>
    <w:rsid w:val="00563723"/>
    <w:rsid w:val="00563A77"/>
    <w:rsid w:val="005678D6"/>
    <w:rsid w:val="00567DAD"/>
    <w:rsid w:val="005A2982"/>
    <w:rsid w:val="005B418A"/>
    <w:rsid w:val="005C18A3"/>
    <w:rsid w:val="005D2FA2"/>
    <w:rsid w:val="005D79C0"/>
    <w:rsid w:val="005E4359"/>
    <w:rsid w:val="005F135D"/>
    <w:rsid w:val="005F1F1F"/>
    <w:rsid w:val="00604B41"/>
    <w:rsid w:val="00622C6E"/>
    <w:rsid w:val="0062311E"/>
    <w:rsid w:val="0062340D"/>
    <w:rsid w:val="00625DAB"/>
    <w:rsid w:val="00635BEB"/>
    <w:rsid w:val="00661E54"/>
    <w:rsid w:val="00663837"/>
    <w:rsid w:val="00667C43"/>
    <w:rsid w:val="00676EDF"/>
    <w:rsid w:val="006773A3"/>
    <w:rsid w:val="00680BBE"/>
    <w:rsid w:val="00683608"/>
    <w:rsid w:val="0069288D"/>
    <w:rsid w:val="00695816"/>
    <w:rsid w:val="006B516F"/>
    <w:rsid w:val="006D4E99"/>
    <w:rsid w:val="006D5364"/>
    <w:rsid w:val="006E6A0B"/>
    <w:rsid w:val="006E72DC"/>
    <w:rsid w:val="00722871"/>
    <w:rsid w:val="00735327"/>
    <w:rsid w:val="00737979"/>
    <w:rsid w:val="007430CB"/>
    <w:rsid w:val="00751AFA"/>
    <w:rsid w:val="00785B31"/>
    <w:rsid w:val="00790723"/>
    <w:rsid w:val="00791D15"/>
    <w:rsid w:val="007922A6"/>
    <w:rsid w:val="00795D50"/>
    <w:rsid w:val="007B4718"/>
    <w:rsid w:val="007B70F8"/>
    <w:rsid w:val="007B745A"/>
    <w:rsid w:val="007C0750"/>
    <w:rsid w:val="007C710E"/>
    <w:rsid w:val="007E49BA"/>
    <w:rsid w:val="00800EBB"/>
    <w:rsid w:val="00813C5F"/>
    <w:rsid w:val="0081623C"/>
    <w:rsid w:val="008214F8"/>
    <w:rsid w:val="00842FE2"/>
    <w:rsid w:val="00843045"/>
    <w:rsid w:val="008467C0"/>
    <w:rsid w:val="0086047A"/>
    <w:rsid w:val="009058DD"/>
    <w:rsid w:val="0091353D"/>
    <w:rsid w:val="00913CFE"/>
    <w:rsid w:val="0092417B"/>
    <w:rsid w:val="00926DA6"/>
    <w:rsid w:val="0094572C"/>
    <w:rsid w:val="00954CB5"/>
    <w:rsid w:val="009651E8"/>
    <w:rsid w:val="00977EB4"/>
    <w:rsid w:val="00982566"/>
    <w:rsid w:val="00994EF2"/>
    <w:rsid w:val="009A004E"/>
    <w:rsid w:val="009B2B32"/>
    <w:rsid w:val="009C1098"/>
    <w:rsid w:val="009D3C5D"/>
    <w:rsid w:val="009D3F3B"/>
    <w:rsid w:val="009D4F65"/>
    <w:rsid w:val="009E077E"/>
    <w:rsid w:val="009E17C5"/>
    <w:rsid w:val="009E51A5"/>
    <w:rsid w:val="009F7DDE"/>
    <w:rsid w:val="00A075AB"/>
    <w:rsid w:val="00A11523"/>
    <w:rsid w:val="00A12783"/>
    <w:rsid w:val="00A12B0C"/>
    <w:rsid w:val="00A259AC"/>
    <w:rsid w:val="00A35AF8"/>
    <w:rsid w:val="00A5343B"/>
    <w:rsid w:val="00A54160"/>
    <w:rsid w:val="00A57F8F"/>
    <w:rsid w:val="00A61191"/>
    <w:rsid w:val="00A80D39"/>
    <w:rsid w:val="00A837DE"/>
    <w:rsid w:val="00A84939"/>
    <w:rsid w:val="00A957F6"/>
    <w:rsid w:val="00A972C6"/>
    <w:rsid w:val="00AA6AB7"/>
    <w:rsid w:val="00AB0AB8"/>
    <w:rsid w:val="00AB0D08"/>
    <w:rsid w:val="00AB2C06"/>
    <w:rsid w:val="00AB2E9A"/>
    <w:rsid w:val="00AD1402"/>
    <w:rsid w:val="00AE6DBE"/>
    <w:rsid w:val="00AF4850"/>
    <w:rsid w:val="00AF6783"/>
    <w:rsid w:val="00B01DDD"/>
    <w:rsid w:val="00B22807"/>
    <w:rsid w:val="00B24F53"/>
    <w:rsid w:val="00B26E5B"/>
    <w:rsid w:val="00B2779C"/>
    <w:rsid w:val="00B36130"/>
    <w:rsid w:val="00B374C7"/>
    <w:rsid w:val="00B40DBA"/>
    <w:rsid w:val="00B4135F"/>
    <w:rsid w:val="00B45E4A"/>
    <w:rsid w:val="00B53C08"/>
    <w:rsid w:val="00B9214B"/>
    <w:rsid w:val="00B92E1D"/>
    <w:rsid w:val="00B97A04"/>
    <w:rsid w:val="00BB4C75"/>
    <w:rsid w:val="00BB76DE"/>
    <w:rsid w:val="00BC70A9"/>
    <w:rsid w:val="00BD2BB5"/>
    <w:rsid w:val="00BD7232"/>
    <w:rsid w:val="00BE67A0"/>
    <w:rsid w:val="00BF534B"/>
    <w:rsid w:val="00C05838"/>
    <w:rsid w:val="00C222BD"/>
    <w:rsid w:val="00C27607"/>
    <w:rsid w:val="00C3288F"/>
    <w:rsid w:val="00C40543"/>
    <w:rsid w:val="00C55A7E"/>
    <w:rsid w:val="00C64E7F"/>
    <w:rsid w:val="00C710E3"/>
    <w:rsid w:val="00C82541"/>
    <w:rsid w:val="00C97D93"/>
    <w:rsid w:val="00CA4306"/>
    <w:rsid w:val="00CA47D9"/>
    <w:rsid w:val="00CA4BDB"/>
    <w:rsid w:val="00CC5FD4"/>
    <w:rsid w:val="00CD178B"/>
    <w:rsid w:val="00CF3ED4"/>
    <w:rsid w:val="00CF4A74"/>
    <w:rsid w:val="00CF4D8B"/>
    <w:rsid w:val="00CF51A1"/>
    <w:rsid w:val="00D00C3E"/>
    <w:rsid w:val="00D06B91"/>
    <w:rsid w:val="00D071EA"/>
    <w:rsid w:val="00D24CBF"/>
    <w:rsid w:val="00D31B74"/>
    <w:rsid w:val="00D3616E"/>
    <w:rsid w:val="00D36473"/>
    <w:rsid w:val="00D37493"/>
    <w:rsid w:val="00D50A15"/>
    <w:rsid w:val="00DA73D0"/>
    <w:rsid w:val="00DC3FA2"/>
    <w:rsid w:val="00DD6613"/>
    <w:rsid w:val="00DE5983"/>
    <w:rsid w:val="00DF22FB"/>
    <w:rsid w:val="00E00B7A"/>
    <w:rsid w:val="00E10ABC"/>
    <w:rsid w:val="00E12FAD"/>
    <w:rsid w:val="00E135C0"/>
    <w:rsid w:val="00E14554"/>
    <w:rsid w:val="00E16AEA"/>
    <w:rsid w:val="00E31002"/>
    <w:rsid w:val="00E503A5"/>
    <w:rsid w:val="00E51C6A"/>
    <w:rsid w:val="00E541FB"/>
    <w:rsid w:val="00E60066"/>
    <w:rsid w:val="00E60D4E"/>
    <w:rsid w:val="00E6794A"/>
    <w:rsid w:val="00E72728"/>
    <w:rsid w:val="00E8237C"/>
    <w:rsid w:val="00EA3C51"/>
    <w:rsid w:val="00EA5EE1"/>
    <w:rsid w:val="00EB7A52"/>
    <w:rsid w:val="00EC2940"/>
    <w:rsid w:val="00EC2C1F"/>
    <w:rsid w:val="00EC4223"/>
    <w:rsid w:val="00EE0BED"/>
    <w:rsid w:val="00EE4251"/>
    <w:rsid w:val="00EF0130"/>
    <w:rsid w:val="00F00E2D"/>
    <w:rsid w:val="00F03A7E"/>
    <w:rsid w:val="00F12355"/>
    <w:rsid w:val="00F16135"/>
    <w:rsid w:val="00F17E31"/>
    <w:rsid w:val="00F319BC"/>
    <w:rsid w:val="00F327F7"/>
    <w:rsid w:val="00F46310"/>
    <w:rsid w:val="00F5271F"/>
    <w:rsid w:val="00F62595"/>
    <w:rsid w:val="00F637D2"/>
    <w:rsid w:val="00F6667A"/>
    <w:rsid w:val="00F85BA7"/>
    <w:rsid w:val="00F875CF"/>
    <w:rsid w:val="00F9219D"/>
    <w:rsid w:val="00FB34B0"/>
    <w:rsid w:val="00FC1DDD"/>
    <w:rsid w:val="00FC314F"/>
    <w:rsid w:val="00FC52E9"/>
    <w:rsid w:val="00FC76E5"/>
    <w:rsid w:val="00FD079A"/>
    <w:rsid w:val="00FD408A"/>
    <w:rsid w:val="00FE2607"/>
    <w:rsid w:val="00FF072B"/>
    <w:rsid w:val="00FF2F17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7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8D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058DD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9058D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12FAD"/>
    <w:pPr>
      <w:ind w:left="720"/>
      <w:contextualSpacing/>
    </w:pPr>
  </w:style>
  <w:style w:type="paragraph" w:customStyle="1" w:styleId="Default">
    <w:name w:val="Default"/>
    <w:rsid w:val="006773A3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paragraph" w:styleId="Tekstpodstawowy">
    <w:name w:val="Body Text"/>
    <w:basedOn w:val="Normalny"/>
    <w:link w:val="TekstpodstawowyZnak"/>
    <w:rsid w:val="00D06B91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  <w:lang w:val="x-none"/>
    </w:rPr>
  </w:style>
  <w:style w:type="character" w:customStyle="1" w:styleId="TekstpodstawowyZnak">
    <w:name w:val="Tekst podstawowy Znak"/>
    <w:link w:val="Tekstpodstawowy"/>
    <w:rsid w:val="00D06B91"/>
    <w:rPr>
      <w:rFonts w:ascii="Times New Roman" w:eastAsia="Lucida Sans Unicode" w:hAnsi="Times New Roman"/>
      <w:sz w:val="24"/>
      <w:lang/>
    </w:rPr>
  </w:style>
  <w:style w:type="character" w:styleId="Hipercze">
    <w:name w:val="Hyperlink"/>
    <w:uiPriority w:val="99"/>
    <w:unhideWhenUsed/>
    <w:rsid w:val="006D4E99"/>
    <w:rPr>
      <w:color w:val="0000FF"/>
      <w:u w:val="single"/>
    </w:rPr>
  </w:style>
  <w:style w:type="paragraph" w:customStyle="1" w:styleId="ListParagraph">
    <w:name w:val="List Paragraph"/>
    <w:basedOn w:val="Normalny"/>
    <w:rsid w:val="00F17E31"/>
    <w:pPr>
      <w:spacing w:after="160" w:line="252" w:lineRule="auto"/>
      <w:ind w:left="720"/>
      <w:contextualSpacing/>
    </w:pPr>
    <w:rPr>
      <w:rFonts w:eastAsia="Times New Roman"/>
      <w:color w:val="00000A"/>
      <w:lang w:eastAsia="zh-CN"/>
    </w:rPr>
  </w:style>
  <w:style w:type="paragraph" w:customStyle="1" w:styleId="Standard">
    <w:name w:val="Standard"/>
    <w:rsid w:val="00D31B74"/>
    <w:pPr>
      <w:widowControl w:val="0"/>
      <w:suppressAutoHyphens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0C0A5A"/>
    <w:rPr>
      <w:sz w:val="22"/>
      <w:szCs w:val="22"/>
      <w:lang w:eastAsia="en-US"/>
    </w:rPr>
  </w:style>
  <w:style w:type="paragraph" w:customStyle="1" w:styleId="Tre">
    <w:name w:val="Treść"/>
    <w:qFormat/>
    <w:rsid w:val="00B24F53"/>
    <w:pPr>
      <w:framePr w:wrap="around" w:hAnchor="text" w:y="1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TreA">
    <w:name w:val="Treść A"/>
    <w:qFormat/>
    <w:rsid w:val="00B24F53"/>
    <w:pPr>
      <w:framePr w:wrap="around" w:hAnchor="text" w:y="1"/>
    </w:pPr>
    <w:rPr>
      <w:rFonts w:ascii="Helvetica Neue" w:eastAsia="Helvetica Neue" w:hAnsi="Helvetica Neue" w:cs="Helvetica Neue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7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8D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058DD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9058D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12FAD"/>
    <w:pPr>
      <w:ind w:left="720"/>
      <w:contextualSpacing/>
    </w:pPr>
  </w:style>
  <w:style w:type="paragraph" w:customStyle="1" w:styleId="Default">
    <w:name w:val="Default"/>
    <w:rsid w:val="006773A3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paragraph" w:styleId="Tekstpodstawowy">
    <w:name w:val="Body Text"/>
    <w:basedOn w:val="Normalny"/>
    <w:link w:val="TekstpodstawowyZnak"/>
    <w:rsid w:val="00D06B91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  <w:lang w:val="x-none"/>
    </w:rPr>
  </w:style>
  <w:style w:type="character" w:customStyle="1" w:styleId="TekstpodstawowyZnak">
    <w:name w:val="Tekst podstawowy Znak"/>
    <w:link w:val="Tekstpodstawowy"/>
    <w:rsid w:val="00D06B91"/>
    <w:rPr>
      <w:rFonts w:ascii="Times New Roman" w:eastAsia="Lucida Sans Unicode" w:hAnsi="Times New Roman"/>
      <w:sz w:val="24"/>
      <w:lang/>
    </w:rPr>
  </w:style>
  <w:style w:type="character" w:styleId="Hipercze">
    <w:name w:val="Hyperlink"/>
    <w:uiPriority w:val="99"/>
    <w:unhideWhenUsed/>
    <w:rsid w:val="006D4E99"/>
    <w:rPr>
      <w:color w:val="0000FF"/>
      <w:u w:val="single"/>
    </w:rPr>
  </w:style>
  <w:style w:type="paragraph" w:customStyle="1" w:styleId="ListParagraph">
    <w:name w:val="List Paragraph"/>
    <w:basedOn w:val="Normalny"/>
    <w:rsid w:val="00F17E31"/>
    <w:pPr>
      <w:spacing w:after="160" w:line="252" w:lineRule="auto"/>
      <w:ind w:left="720"/>
      <w:contextualSpacing/>
    </w:pPr>
    <w:rPr>
      <w:rFonts w:eastAsia="Times New Roman"/>
      <w:color w:val="00000A"/>
      <w:lang w:eastAsia="zh-CN"/>
    </w:rPr>
  </w:style>
  <w:style w:type="paragraph" w:customStyle="1" w:styleId="Standard">
    <w:name w:val="Standard"/>
    <w:rsid w:val="00D31B74"/>
    <w:pPr>
      <w:widowControl w:val="0"/>
      <w:suppressAutoHyphens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0C0A5A"/>
    <w:rPr>
      <w:sz w:val="22"/>
      <w:szCs w:val="22"/>
      <w:lang w:eastAsia="en-US"/>
    </w:rPr>
  </w:style>
  <w:style w:type="paragraph" w:customStyle="1" w:styleId="Tre">
    <w:name w:val="Treść"/>
    <w:qFormat/>
    <w:rsid w:val="00B24F53"/>
    <w:pPr>
      <w:framePr w:wrap="around" w:hAnchor="text" w:y="1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TreA">
    <w:name w:val="Treść A"/>
    <w:qFormat/>
    <w:rsid w:val="00B24F53"/>
    <w:pPr>
      <w:framePr w:wrap="around" w:hAnchor="text" w:y="1"/>
    </w:pPr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ostis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biuro@posti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94751-1665-402B-B8BE-044E6F3F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1104</CharactersWithSpaces>
  <SharedDoc>false</SharedDoc>
  <HLinks>
    <vt:vector size="6" baseType="variant">
      <vt:variant>
        <vt:i4>3276809</vt:i4>
      </vt:variant>
      <vt:variant>
        <vt:i4>0</vt:i4>
      </vt:variant>
      <vt:variant>
        <vt:i4>0</vt:i4>
      </vt:variant>
      <vt:variant>
        <vt:i4>5</vt:i4>
      </vt:variant>
      <vt:variant>
        <vt:lpwstr>mailto:biuro@postis.pl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Barbara</cp:lastModifiedBy>
  <cp:revision>2</cp:revision>
  <cp:lastPrinted>2020-08-13T08:43:00Z</cp:lastPrinted>
  <dcterms:created xsi:type="dcterms:W3CDTF">2020-08-19T12:59:00Z</dcterms:created>
  <dcterms:modified xsi:type="dcterms:W3CDTF">2020-08-19T12:59:00Z</dcterms:modified>
</cp:coreProperties>
</file>