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3E" w:rsidRDefault="00D00C3E" w:rsidP="0013653F">
      <w:pPr>
        <w:tabs>
          <w:tab w:val="left" w:pos="418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780BDA" w:rsidRPr="00780BDA" w:rsidRDefault="00780BDA" w:rsidP="00780BDA">
      <w:pPr>
        <w:spacing w:before="120" w:after="120" w:line="288" w:lineRule="auto"/>
        <w:contextualSpacing/>
        <w:jc w:val="both"/>
        <w:rPr>
          <w:rFonts w:ascii="Candara" w:eastAsia="Times New Roman" w:hAnsi="Candara"/>
          <w:b/>
          <w:sz w:val="24"/>
          <w:szCs w:val="24"/>
          <w:lang w:eastAsia="pl-PL"/>
        </w:rPr>
      </w:pPr>
      <w:r w:rsidRPr="00780BDA">
        <w:rPr>
          <w:rFonts w:ascii="Candara" w:eastAsia="Times New Roman" w:hAnsi="Candara"/>
          <w:b/>
          <w:sz w:val="24"/>
          <w:szCs w:val="24"/>
          <w:lang w:eastAsia="pl-PL"/>
        </w:rPr>
        <w:t xml:space="preserve">Załącznik nr 3 </w:t>
      </w:r>
    </w:p>
    <w:p w:rsidR="00780BDA" w:rsidRPr="00780BDA" w:rsidRDefault="00780BDA" w:rsidP="00780BDA">
      <w:pPr>
        <w:suppressAutoHyphens/>
        <w:jc w:val="center"/>
        <w:rPr>
          <w:rFonts w:ascii="Candara" w:eastAsia="Times New Roman" w:hAnsi="Candara"/>
          <w:sz w:val="24"/>
          <w:szCs w:val="24"/>
          <w:lang w:eastAsia="ar-SA"/>
        </w:rPr>
      </w:pPr>
    </w:p>
    <w:p w:rsidR="00780BDA" w:rsidRPr="00780BDA" w:rsidRDefault="00780BDA" w:rsidP="00780BDA">
      <w:pPr>
        <w:suppressAutoHyphens/>
        <w:jc w:val="center"/>
        <w:rPr>
          <w:rFonts w:ascii="Candara" w:eastAsia="Times New Roman" w:hAnsi="Candara"/>
          <w:b/>
          <w:sz w:val="24"/>
          <w:szCs w:val="24"/>
          <w:lang w:eastAsia="ar-SA"/>
        </w:rPr>
      </w:pPr>
      <w:r w:rsidRPr="00780BDA">
        <w:rPr>
          <w:rFonts w:ascii="Candara" w:eastAsia="Times New Roman" w:hAnsi="Candara"/>
          <w:b/>
          <w:sz w:val="24"/>
          <w:szCs w:val="24"/>
          <w:lang w:eastAsia="ar-SA"/>
        </w:rPr>
        <w:t>Oświadczenie o braku powiązań kapitałowych lub osobowych</w:t>
      </w:r>
    </w:p>
    <w:p w:rsidR="00780BDA" w:rsidRPr="00780BDA" w:rsidRDefault="00780BDA" w:rsidP="00780BDA">
      <w:pPr>
        <w:suppressAutoHyphens/>
        <w:jc w:val="center"/>
        <w:rPr>
          <w:rFonts w:ascii="Candara" w:eastAsia="Times New Roman" w:hAnsi="Candara"/>
          <w:b/>
          <w:sz w:val="24"/>
          <w:szCs w:val="24"/>
          <w:lang w:eastAsia="ar-SA"/>
        </w:rPr>
      </w:pPr>
    </w:p>
    <w:p w:rsidR="00780BDA" w:rsidRDefault="00780BDA" w:rsidP="00780BDA">
      <w:pPr>
        <w:tabs>
          <w:tab w:val="left" w:pos="2400"/>
        </w:tabs>
        <w:suppressAutoHyphens/>
        <w:spacing w:after="0"/>
        <w:rPr>
          <w:rFonts w:ascii="Candara" w:eastAsia="Times New Roman" w:hAnsi="Candara"/>
          <w:sz w:val="24"/>
          <w:szCs w:val="24"/>
          <w:lang w:eastAsia="ar-SA"/>
        </w:rPr>
      </w:pPr>
      <w:r w:rsidRPr="00780BDA">
        <w:rPr>
          <w:rFonts w:ascii="Candara" w:eastAsia="Times New Roman" w:hAnsi="Candara"/>
          <w:sz w:val="24"/>
          <w:szCs w:val="24"/>
          <w:lang w:eastAsia="ar-SA"/>
        </w:rPr>
        <w:t xml:space="preserve">Ja, niżej podpisany/a </w:t>
      </w:r>
    </w:p>
    <w:p w:rsidR="00780BDA" w:rsidRDefault="00780BDA" w:rsidP="00780BDA">
      <w:pPr>
        <w:tabs>
          <w:tab w:val="left" w:pos="2400"/>
        </w:tabs>
        <w:suppressAutoHyphens/>
        <w:spacing w:after="0"/>
        <w:rPr>
          <w:rFonts w:ascii="Candara" w:eastAsia="Times New Roman" w:hAnsi="Candara"/>
          <w:sz w:val="24"/>
          <w:szCs w:val="24"/>
          <w:lang w:eastAsia="ar-SA"/>
        </w:rPr>
      </w:pPr>
    </w:p>
    <w:p w:rsidR="00780BDA" w:rsidRPr="00780BDA" w:rsidRDefault="00780BDA" w:rsidP="00780BDA">
      <w:pPr>
        <w:tabs>
          <w:tab w:val="left" w:pos="2400"/>
        </w:tabs>
        <w:suppressAutoHyphens/>
        <w:spacing w:after="0"/>
        <w:rPr>
          <w:rFonts w:ascii="Candara" w:eastAsia="Times New Roman" w:hAnsi="Candara"/>
          <w:sz w:val="24"/>
          <w:szCs w:val="24"/>
          <w:lang w:eastAsia="ar-SA"/>
        </w:rPr>
      </w:pPr>
      <w:r w:rsidRPr="00780BDA">
        <w:rPr>
          <w:rFonts w:ascii="Candara" w:eastAsia="Times New Roman" w:hAnsi="Candara"/>
          <w:sz w:val="24"/>
          <w:szCs w:val="24"/>
          <w:lang w:eastAsia="ar-SA"/>
        </w:rPr>
        <w:t>………………………………………………………………………………………….………</w:t>
      </w:r>
    </w:p>
    <w:p w:rsidR="00780BDA" w:rsidRPr="00780BDA" w:rsidRDefault="00780BDA" w:rsidP="00780BDA">
      <w:pPr>
        <w:tabs>
          <w:tab w:val="left" w:pos="2400"/>
        </w:tabs>
        <w:suppressAutoHyphens/>
        <w:jc w:val="both"/>
        <w:rPr>
          <w:rFonts w:ascii="Candara" w:eastAsia="Times New Roman" w:hAnsi="Candara"/>
          <w:sz w:val="24"/>
          <w:szCs w:val="24"/>
          <w:lang w:eastAsia="ar-SA"/>
        </w:rPr>
      </w:pPr>
      <w:r w:rsidRPr="00780BDA">
        <w:rPr>
          <w:rFonts w:ascii="Candara" w:eastAsia="Times New Roman" w:hAnsi="Candara"/>
          <w:sz w:val="24"/>
          <w:szCs w:val="24"/>
          <w:lang w:eastAsia="ar-SA"/>
        </w:rPr>
        <w:t xml:space="preserve">oświadczam, że nie jestem powiązany kapitałowo bądź osobowo z Zamawiającym </w:t>
      </w:r>
      <w:r w:rsidRPr="00780BDA">
        <w:rPr>
          <w:rFonts w:ascii="Candara" w:eastAsia="Times New Roman" w:hAnsi="Candara" w:cs="Calibri"/>
          <w:sz w:val="24"/>
          <w:szCs w:val="24"/>
          <w:lang w:eastAsia="ar-SA"/>
        </w:rPr>
        <w:t>(</w:t>
      </w:r>
      <w:r w:rsidRPr="00780BDA">
        <w:rPr>
          <w:rFonts w:ascii="Candara" w:eastAsia="Times New Roman" w:hAnsi="Candara"/>
          <w:sz w:val="24"/>
          <w:szCs w:val="24"/>
          <w:lang w:eastAsia="ar-SA"/>
        </w:rPr>
        <w:t>Stowarzyszenie POSTIS w Lublinie).</w:t>
      </w:r>
    </w:p>
    <w:p w:rsidR="00780BDA" w:rsidRPr="00780BDA" w:rsidRDefault="00780BDA" w:rsidP="00780BDA">
      <w:pPr>
        <w:spacing w:before="120" w:after="120"/>
        <w:rPr>
          <w:rFonts w:ascii="Candara" w:hAnsi="Candara"/>
          <w:sz w:val="24"/>
          <w:szCs w:val="24"/>
        </w:rPr>
      </w:pPr>
      <w:r w:rsidRPr="00780BDA">
        <w:rPr>
          <w:rFonts w:ascii="Candara" w:hAnsi="Candara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780BDA">
        <w:rPr>
          <w:rFonts w:ascii="Candara" w:hAnsi="Candara"/>
          <w:sz w:val="24"/>
          <w:szCs w:val="24"/>
        </w:rPr>
        <w:br/>
        <w:t>i przeprowadzeniem procedury wyboru wykonawcy/oferenta a Wykonawcą/oferentem, polegające w szczególności na:</w:t>
      </w:r>
    </w:p>
    <w:p w:rsidR="00780BDA" w:rsidRPr="00780BDA" w:rsidRDefault="00780BDA" w:rsidP="00780BDA">
      <w:pPr>
        <w:numPr>
          <w:ilvl w:val="0"/>
          <w:numId w:val="23"/>
        </w:numPr>
        <w:tabs>
          <w:tab w:val="left" w:pos="709"/>
        </w:tabs>
        <w:suppressAutoHyphens/>
        <w:spacing w:before="120" w:after="120"/>
        <w:ind w:left="284" w:firstLine="283"/>
        <w:jc w:val="both"/>
        <w:rPr>
          <w:rFonts w:ascii="Candara" w:hAnsi="Candara"/>
          <w:sz w:val="24"/>
          <w:szCs w:val="24"/>
        </w:rPr>
      </w:pPr>
      <w:r w:rsidRPr="00780BDA">
        <w:rPr>
          <w:rFonts w:ascii="Candara" w:hAnsi="Candara"/>
          <w:sz w:val="24"/>
          <w:szCs w:val="24"/>
        </w:rPr>
        <w:t>uczestniczeniu w spółce, jako wspólnik spółki cywilnej lub spółki osobowej,</w:t>
      </w:r>
    </w:p>
    <w:p w:rsidR="00780BDA" w:rsidRPr="00780BDA" w:rsidRDefault="00780BDA" w:rsidP="00780BDA">
      <w:pPr>
        <w:numPr>
          <w:ilvl w:val="0"/>
          <w:numId w:val="23"/>
        </w:numPr>
        <w:tabs>
          <w:tab w:val="left" w:pos="709"/>
        </w:tabs>
        <w:suppressAutoHyphens/>
        <w:spacing w:before="120" w:after="120"/>
        <w:ind w:left="284" w:firstLine="283"/>
        <w:jc w:val="both"/>
        <w:rPr>
          <w:rFonts w:ascii="Candara" w:hAnsi="Candara"/>
          <w:sz w:val="24"/>
          <w:szCs w:val="24"/>
        </w:rPr>
      </w:pPr>
      <w:r w:rsidRPr="00780BDA">
        <w:rPr>
          <w:rFonts w:ascii="Candara" w:hAnsi="Candara"/>
          <w:sz w:val="24"/>
          <w:szCs w:val="24"/>
        </w:rPr>
        <w:t>posiadaniu co najmniej 10 % udziałów lub akcji,</w:t>
      </w:r>
    </w:p>
    <w:p w:rsidR="00780BDA" w:rsidRPr="00780BDA" w:rsidRDefault="00780BDA" w:rsidP="00780BDA">
      <w:pPr>
        <w:numPr>
          <w:ilvl w:val="0"/>
          <w:numId w:val="23"/>
        </w:numPr>
        <w:tabs>
          <w:tab w:val="left" w:pos="709"/>
        </w:tabs>
        <w:suppressAutoHyphens/>
        <w:spacing w:before="120" w:after="120"/>
        <w:ind w:left="284" w:firstLine="283"/>
        <w:jc w:val="both"/>
        <w:rPr>
          <w:rFonts w:ascii="Candara" w:hAnsi="Candara"/>
          <w:sz w:val="24"/>
          <w:szCs w:val="24"/>
        </w:rPr>
      </w:pPr>
      <w:r w:rsidRPr="00780BDA">
        <w:rPr>
          <w:rFonts w:ascii="Candara" w:hAnsi="Candara"/>
          <w:sz w:val="24"/>
          <w:szCs w:val="24"/>
        </w:rPr>
        <w:t xml:space="preserve">pełnieniu funkcji członka organu nadzorczego lub zarządzającego, prokurenta,   </w:t>
      </w:r>
    </w:p>
    <w:p w:rsidR="00780BDA" w:rsidRPr="00780BDA" w:rsidRDefault="00780BDA" w:rsidP="00780BDA">
      <w:pPr>
        <w:tabs>
          <w:tab w:val="left" w:pos="709"/>
        </w:tabs>
        <w:spacing w:before="120" w:after="120"/>
        <w:ind w:left="709"/>
        <w:jc w:val="both"/>
        <w:rPr>
          <w:rFonts w:ascii="Candara" w:hAnsi="Candara"/>
          <w:sz w:val="24"/>
          <w:szCs w:val="24"/>
        </w:rPr>
      </w:pPr>
      <w:r w:rsidRPr="00780BDA">
        <w:rPr>
          <w:rFonts w:ascii="Candara" w:hAnsi="Candara"/>
          <w:sz w:val="24"/>
          <w:szCs w:val="24"/>
        </w:rPr>
        <w:t>pełnomocnika,</w:t>
      </w:r>
    </w:p>
    <w:p w:rsidR="00780BDA" w:rsidRPr="00780BDA" w:rsidRDefault="00780BDA" w:rsidP="00780BDA">
      <w:pPr>
        <w:numPr>
          <w:ilvl w:val="0"/>
          <w:numId w:val="23"/>
        </w:numPr>
        <w:tabs>
          <w:tab w:val="left" w:pos="284"/>
        </w:tabs>
        <w:suppressAutoHyphens/>
        <w:spacing w:before="120" w:after="120"/>
        <w:ind w:left="709" w:hanging="142"/>
        <w:jc w:val="both"/>
        <w:rPr>
          <w:rFonts w:ascii="Candara" w:hAnsi="Candara"/>
          <w:sz w:val="24"/>
          <w:szCs w:val="24"/>
        </w:rPr>
      </w:pPr>
      <w:r w:rsidRPr="00780BDA">
        <w:rPr>
          <w:rFonts w:ascii="Candara" w:hAnsi="Candara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80BDA" w:rsidRPr="00780BDA" w:rsidRDefault="00780BDA" w:rsidP="00780BDA">
      <w:pPr>
        <w:tabs>
          <w:tab w:val="left" w:pos="2400"/>
        </w:tabs>
        <w:suppressAutoHyphens/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780BDA" w:rsidRPr="00780BDA" w:rsidRDefault="00780BDA" w:rsidP="00780BDA">
      <w:pPr>
        <w:tabs>
          <w:tab w:val="left" w:pos="2400"/>
        </w:tabs>
        <w:suppressAutoHyphens/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780BDA" w:rsidRPr="00780BDA" w:rsidRDefault="00780BDA" w:rsidP="00780BDA">
      <w:pPr>
        <w:suppressAutoHyphens/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780BDA" w:rsidRPr="00780BDA" w:rsidRDefault="00780BDA" w:rsidP="00780BDA">
      <w:pPr>
        <w:suppressAutoHyphens/>
        <w:autoSpaceDE w:val="0"/>
        <w:spacing w:after="0"/>
        <w:rPr>
          <w:rFonts w:ascii="Candara" w:hAnsi="Candara"/>
          <w:sz w:val="24"/>
          <w:szCs w:val="24"/>
          <w:lang w:eastAsia="zh-CN"/>
        </w:rPr>
      </w:pPr>
      <w:r w:rsidRPr="00780BDA">
        <w:rPr>
          <w:rFonts w:ascii="Candara" w:hAnsi="Candara"/>
          <w:sz w:val="24"/>
          <w:szCs w:val="24"/>
          <w:lang w:eastAsia="zh-CN"/>
        </w:rPr>
        <w:t>...............................................</w:t>
      </w:r>
      <w:r w:rsidRPr="00780BDA">
        <w:rPr>
          <w:rFonts w:ascii="Candara" w:hAnsi="Candara"/>
          <w:sz w:val="24"/>
          <w:szCs w:val="24"/>
          <w:lang w:eastAsia="zh-CN"/>
        </w:rPr>
        <w:tab/>
      </w:r>
      <w:r w:rsidRPr="00780BDA">
        <w:rPr>
          <w:rFonts w:ascii="Candara" w:hAnsi="Candara"/>
          <w:sz w:val="24"/>
          <w:szCs w:val="24"/>
          <w:lang w:eastAsia="zh-CN"/>
        </w:rPr>
        <w:tab/>
      </w:r>
      <w:r w:rsidRPr="00780BDA">
        <w:rPr>
          <w:rFonts w:ascii="Candara" w:hAnsi="Candara"/>
          <w:sz w:val="24"/>
          <w:szCs w:val="24"/>
          <w:lang w:eastAsia="zh-CN"/>
        </w:rPr>
        <w:tab/>
      </w:r>
      <w:r w:rsidRPr="00780BDA">
        <w:rPr>
          <w:rFonts w:ascii="Candara" w:hAnsi="Candara"/>
          <w:sz w:val="24"/>
          <w:szCs w:val="24"/>
          <w:lang w:eastAsia="zh-CN"/>
        </w:rPr>
        <w:tab/>
        <w:t xml:space="preserve">  </w:t>
      </w:r>
    </w:p>
    <w:p w:rsidR="00780BDA" w:rsidRPr="00780BDA" w:rsidRDefault="00780BDA" w:rsidP="00780BDA">
      <w:pPr>
        <w:suppressAutoHyphens/>
        <w:autoSpaceDE w:val="0"/>
        <w:spacing w:after="0"/>
        <w:rPr>
          <w:rFonts w:ascii="Candara" w:hAnsi="Candara"/>
          <w:bCs/>
          <w:sz w:val="24"/>
          <w:szCs w:val="24"/>
          <w:lang w:eastAsia="zh-CN"/>
        </w:rPr>
      </w:pPr>
      <w:r w:rsidRPr="00780BDA">
        <w:rPr>
          <w:rFonts w:ascii="Candara" w:hAnsi="Candara"/>
          <w:sz w:val="24"/>
          <w:szCs w:val="24"/>
          <w:lang w:eastAsia="zh-CN"/>
        </w:rPr>
        <w:t xml:space="preserve">                                                                                                ..............................................................</w:t>
      </w:r>
    </w:p>
    <w:p w:rsidR="00780BDA" w:rsidRPr="00780BDA" w:rsidRDefault="00780BDA" w:rsidP="00780BDA">
      <w:pPr>
        <w:suppressAutoHyphens/>
        <w:spacing w:after="0"/>
        <w:jc w:val="both"/>
        <w:rPr>
          <w:rFonts w:ascii="Candara" w:hAnsi="Candara"/>
          <w:bCs/>
          <w:sz w:val="24"/>
          <w:szCs w:val="24"/>
          <w:lang w:eastAsia="zh-CN"/>
        </w:rPr>
      </w:pPr>
      <w:r w:rsidRPr="00780BDA">
        <w:rPr>
          <w:rFonts w:ascii="Candara" w:hAnsi="Candara"/>
          <w:bCs/>
          <w:sz w:val="24"/>
          <w:szCs w:val="24"/>
          <w:lang w:eastAsia="zh-CN"/>
        </w:rPr>
        <w:t>Miejscowość, data</w:t>
      </w:r>
      <w:r w:rsidRPr="00780BDA">
        <w:rPr>
          <w:rFonts w:ascii="Candara" w:hAnsi="Candara"/>
          <w:bCs/>
          <w:sz w:val="24"/>
          <w:szCs w:val="24"/>
          <w:lang w:eastAsia="zh-CN"/>
        </w:rPr>
        <w:tab/>
      </w:r>
      <w:r w:rsidRPr="00780BDA">
        <w:rPr>
          <w:rFonts w:ascii="Candara" w:hAnsi="Candara"/>
          <w:bCs/>
          <w:sz w:val="24"/>
          <w:szCs w:val="24"/>
          <w:lang w:eastAsia="zh-CN"/>
        </w:rPr>
        <w:tab/>
      </w:r>
      <w:r w:rsidRPr="00780BDA">
        <w:rPr>
          <w:rFonts w:ascii="Candara" w:hAnsi="Candara"/>
          <w:bCs/>
          <w:sz w:val="24"/>
          <w:szCs w:val="24"/>
          <w:lang w:eastAsia="zh-CN"/>
        </w:rPr>
        <w:tab/>
      </w:r>
      <w:r w:rsidRPr="00780BDA">
        <w:rPr>
          <w:rFonts w:ascii="Candara" w:hAnsi="Candara"/>
          <w:bCs/>
          <w:sz w:val="24"/>
          <w:szCs w:val="24"/>
          <w:lang w:eastAsia="zh-CN"/>
        </w:rPr>
        <w:tab/>
      </w:r>
      <w:r w:rsidRPr="00780BDA">
        <w:rPr>
          <w:rFonts w:ascii="Candara" w:hAnsi="Candara"/>
          <w:bCs/>
          <w:sz w:val="24"/>
          <w:szCs w:val="24"/>
          <w:lang w:eastAsia="zh-CN"/>
        </w:rPr>
        <w:tab/>
      </w:r>
      <w:r w:rsidRPr="00780BDA">
        <w:rPr>
          <w:rFonts w:ascii="Candara" w:hAnsi="Candara"/>
          <w:bCs/>
          <w:sz w:val="24"/>
          <w:szCs w:val="24"/>
          <w:lang w:eastAsia="zh-CN"/>
        </w:rPr>
        <w:tab/>
        <w:t xml:space="preserve">podpis Wykonawcy </w:t>
      </w:r>
    </w:p>
    <w:p w:rsidR="00780BDA" w:rsidRPr="00780BDA" w:rsidRDefault="00780BDA" w:rsidP="00780BDA">
      <w:pPr>
        <w:tabs>
          <w:tab w:val="left" w:pos="2370"/>
        </w:tabs>
        <w:suppressAutoHyphens/>
        <w:spacing w:after="0" w:line="240" w:lineRule="auto"/>
        <w:rPr>
          <w:rFonts w:ascii="Candara" w:hAnsi="Candara"/>
          <w:sz w:val="24"/>
          <w:szCs w:val="24"/>
          <w:lang w:eastAsia="zh-CN"/>
        </w:rPr>
      </w:pPr>
    </w:p>
    <w:p w:rsidR="00780BDA" w:rsidRPr="00780BDA" w:rsidRDefault="00780BDA" w:rsidP="00780BDA">
      <w:pPr>
        <w:suppressAutoHyphens/>
        <w:spacing w:after="0" w:line="240" w:lineRule="auto"/>
        <w:ind w:right="-569"/>
        <w:jc w:val="both"/>
        <w:rPr>
          <w:rFonts w:ascii="Candara" w:hAnsi="Candara" w:cs="Arial"/>
          <w:sz w:val="24"/>
          <w:szCs w:val="24"/>
          <w:lang w:eastAsia="zh-CN"/>
        </w:rPr>
      </w:pPr>
    </w:p>
    <w:p w:rsidR="00780BDA" w:rsidRPr="000D515F" w:rsidRDefault="00780BDA" w:rsidP="0013653F">
      <w:pPr>
        <w:tabs>
          <w:tab w:val="left" w:pos="418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780BDA" w:rsidRPr="000D515F" w:rsidSect="00695816">
      <w:headerReference w:type="default" r:id="rId9"/>
      <w:footerReference w:type="default" r:id="rId10"/>
      <w:pgSz w:w="11906" w:h="16838"/>
      <w:pgMar w:top="1557" w:right="1417" w:bottom="1417" w:left="1276" w:header="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C9" w:rsidRDefault="000F51C9" w:rsidP="007C0750">
      <w:pPr>
        <w:spacing w:after="0" w:line="240" w:lineRule="auto"/>
      </w:pPr>
      <w:r>
        <w:separator/>
      </w:r>
    </w:p>
  </w:endnote>
  <w:endnote w:type="continuationSeparator" w:id="0">
    <w:p w:rsidR="000F51C9" w:rsidRDefault="000F51C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imSun"/>
    <w:charset w:val="86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6" w:rsidRDefault="00AC1D6C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4445</wp:posOffset>
              </wp:positionV>
              <wp:extent cx="7210425" cy="0"/>
              <wp:effectExtent l="8890" t="13970" r="10160" b="508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0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8.8pt;margin-top:.35pt;width:56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Eu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147320</wp:posOffset>
          </wp:positionV>
          <wp:extent cx="1075055" cy="542290"/>
          <wp:effectExtent l="0" t="0" r="0" b="0"/>
          <wp:wrapThrough wrapText="bothSides">
            <wp:wrapPolygon edited="0">
              <wp:start x="0" y="0"/>
              <wp:lineTo x="0" y="20487"/>
              <wp:lineTo x="15693" y="20487"/>
              <wp:lineTo x="19138" y="20487"/>
              <wp:lineTo x="21051" y="19728"/>
              <wp:lineTo x="21051" y="2276"/>
              <wp:lineTo x="19903" y="759"/>
              <wp:lineTo x="12248" y="0"/>
              <wp:lineTo x="0" y="0"/>
            </wp:wrapPolygon>
          </wp:wrapThrough>
          <wp:docPr id="8" name="Obraz 15" descr="ND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ND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147320</wp:posOffset>
          </wp:positionV>
          <wp:extent cx="1186815" cy="528955"/>
          <wp:effectExtent l="0" t="0" r="0" b="4445"/>
          <wp:wrapSquare wrapText="bothSides"/>
          <wp:docPr id="9" name="Obraz 6" descr="logo_stowarzyszenia_duż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stowarzyszenia_duż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1256665</wp:posOffset>
              </wp:positionH>
              <wp:positionV relativeFrom="paragraph">
                <wp:posOffset>4445</wp:posOffset>
              </wp:positionV>
              <wp:extent cx="3267075" cy="788035"/>
              <wp:effectExtent l="0" t="4445" r="63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6F6" w:rsidRPr="00695816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Stowarzyszenie POSTIS, 20-601 Lublin ul. Zana 3A</w:t>
                          </w: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tel./fax 81 524 39 66</w:t>
                          </w: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3" w:history="1">
                            <w:r w:rsidRPr="001C7979">
                              <w:rPr>
                                <w:rStyle w:val="Hipercze"/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biuro@postis.pl</w:t>
                            </w:r>
                          </w:hyperlink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, </w:t>
                          </w:r>
                          <w:r w:rsidR="00FD408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www.postis.pl</w:t>
                          </w: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:rsidR="001B76F6" w:rsidRPr="00695816" w:rsidRDefault="001B76F6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8.95pt;margin-top:.35pt;width:257.25pt;height: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G2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" stroked="f">
              <v:textbox>
                <w:txbxContent>
                  <w:p w:rsidR="001B76F6" w:rsidRPr="00695816" w:rsidRDefault="001B76F6" w:rsidP="00695816">
                    <w:pPr>
                      <w:spacing w:after="0" w:line="240" w:lineRule="auto"/>
                      <w:jc w:val="center"/>
                      <w:rPr>
                        <w:color w:val="1F497D"/>
                        <w:sz w:val="20"/>
                        <w:szCs w:val="20"/>
                      </w:rPr>
                    </w:pP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>Stowarzyszenie POSTIS, 20-601 Lublin ul. Zana 3A</w:t>
                    </w: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>tel./fax 81 524 39 66</w:t>
                    </w: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1C7979">
                        <w:rPr>
                          <w:rStyle w:val="Hipercze"/>
                          <w:rFonts w:ascii="Times New Roman" w:hAnsi="Times New Roman"/>
                          <w:color w:val="auto"/>
                          <w:sz w:val="20"/>
                          <w:szCs w:val="20"/>
                          <w:u w:val="none"/>
                        </w:rPr>
                        <w:t>biuro@postis.pl</w:t>
                      </w:r>
                    </w:hyperlink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, </w:t>
                    </w:r>
                    <w:r w:rsidR="00FD408A">
                      <w:rPr>
                        <w:rFonts w:ascii="Times New Roman" w:hAnsi="Times New Roman"/>
                        <w:sz w:val="20"/>
                        <w:szCs w:val="20"/>
                      </w:rPr>
                      <w:t>www.postis.pl</w:t>
                    </w: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1F497D"/>
                        <w:sz w:val="20"/>
                        <w:szCs w:val="20"/>
                      </w:rPr>
                    </w:pPr>
                  </w:p>
                  <w:p w:rsidR="001B76F6" w:rsidRPr="00695816" w:rsidRDefault="001B76F6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B76F6" w:rsidRDefault="001B76F6" w:rsidP="00026865">
    <w:pPr>
      <w:pStyle w:val="Stopka"/>
      <w:tabs>
        <w:tab w:val="clear" w:pos="4536"/>
        <w:tab w:val="clear" w:pos="9072"/>
        <w:tab w:val="right" w:pos="92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C9" w:rsidRDefault="000F51C9" w:rsidP="007C0750">
      <w:pPr>
        <w:spacing w:after="0" w:line="240" w:lineRule="auto"/>
      </w:pPr>
      <w:r>
        <w:separator/>
      </w:r>
    </w:p>
  </w:footnote>
  <w:footnote w:type="continuationSeparator" w:id="0">
    <w:p w:rsidR="000F51C9" w:rsidRDefault="000F51C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6" w:rsidRDefault="001B76F6" w:rsidP="007C0750">
    <w:pPr>
      <w:pStyle w:val="Nagwek"/>
      <w:ind w:left="-284"/>
    </w:pPr>
  </w:p>
  <w:p w:rsidR="001B76F6" w:rsidRDefault="00AC1D6C" w:rsidP="00695816">
    <w:pPr>
      <w:spacing w:after="0" w:line="240" w:lineRule="auto"/>
      <w:rPr>
        <w:rFonts w:ascii="Cambria" w:eastAsia="Tahoma" w:hAnsi="Cambria" w:cs="Tahoma"/>
        <w:b/>
        <w:sz w:val="32"/>
        <w:szCs w:val="32"/>
      </w:rPr>
    </w:pPr>
    <w:r>
      <w:rPr>
        <w:noProof/>
        <w:lang w:eastAsia="pl-PL"/>
      </w:rPr>
      <w:drawing>
        <wp:inline distT="0" distB="0" distL="0" distR="0">
          <wp:extent cx="5838825" cy="783590"/>
          <wp:effectExtent l="0" t="0" r="9525" b="0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6F6" w:rsidRPr="00695816" w:rsidRDefault="001B76F6" w:rsidP="00C222BD">
    <w:pPr>
      <w:spacing w:after="0" w:line="240" w:lineRule="auto"/>
      <w:jc w:val="center"/>
      <w:rPr>
        <w:rFonts w:ascii="Cambria" w:hAnsi="Cambria"/>
        <w:b/>
        <w:bCs/>
        <w:sz w:val="16"/>
        <w:szCs w:val="16"/>
      </w:rPr>
    </w:pPr>
    <w:r w:rsidRPr="00695816">
      <w:rPr>
        <w:rFonts w:ascii="Cambria" w:eastAsia="Tahoma" w:hAnsi="Cambria" w:cs="Tahoma"/>
        <w:b/>
        <w:sz w:val="16"/>
        <w:szCs w:val="16"/>
      </w:rPr>
      <w:t xml:space="preserve">Projekt </w:t>
    </w:r>
    <w:r w:rsidRPr="00695816">
      <w:rPr>
        <w:rFonts w:ascii="Cambria" w:hAnsi="Cambria"/>
        <w:b/>
        <w:bCs/>
        <w:sz w:val="16"/>
        <w:szCs w:val="16"/>
      </w:rPr>
      <w:t>„NOWA DROGA – wsparcie osób młodych opuszczających zakłady karne lub areszty śledcze –</w:t>
    </w:r>
    <w:r w:rsidR="00CF3ED4">
      <w:rPr>
        <w:rFonts w:ascii="Cambria" w:hAnsi="Cambria"/>
        <w:b/>
        <w:bCs/>
        <w:sz w:val="16"/>
        <w:szCs w:val="16"/>
      </w:rPr>
      <w:t>I</w:t>
    </w:r>
    <w:r w:rsidRPr="00695816">
      <w:rPr>
        <w:rFonts w:ascii="Cambria" w:hAnsi="Cambria"/>
        <w:b/>
        <w:bCs/>
        <w:sz w:val="16"/>
        <w:szCs w:val="16"/>
      </w:rPr>
      <w:t>II edycja”</w:t>
    </w:r>
  </w:p>
  <w:p w:rsidR="001B76F6" w:rsidRPr="00695816" w:rsidRDefault="001B76F6" w:rsidP="00485C2B">
    <w:pPr>
      <w:spacing w:after="0" w:line="240" w:lineRule="auto"/>
      <w:jc w:val="center"/>
      <w:rPr>
        <w:rFonts w:ascii="Cambria" w:eastAsia="Tahoma" w:hAnsi="Cambria" w:cs="Tahoma"/>
        <w:sz w:val="16"/>
        <w:szCs w:val="16"/>
      </w:rPr>
    </w:pPr>
    <w:r w:rsidRPr="00695816">
      <w:rPr>
        <w:rFonts w:ascii="Times New Roman" w:hAnsi="Times New Roman"/>
        <w:sz w:val="16"/>
        <w:szCs w:val="16"/>
      </w:rPr>
      <w:t>Oś priorytetowa I Osoby młode na rynku pracy, Działanie 1.3 Wsparcie osób młodych znajdujących się w szczególnie trudnej sytuacji 1.3.1. Wsparcie udzielane z Europejskiego Funduszu Społecznego</w:t>
    </w:r>
    <w:r w:rsidRPr="00695816">
      <w:rPr>
        <w:rFonts w:ascii="Cambria" w:eastAsia="Tahoma" w:hAnsi="Cambria" w:cs="Tahoma"/>
        <w:sz w:val="16"/>
        <w:szCs w:val="16"/>
      </w:rPr>
      <w:t xml:space="preserve"> PO Wiedza Edukacja Rozwój</w:t>
    </w:r>
  </w:p>
  <w:p w:rsidR="001B76F6" w:rsidRPr="00103F38" w:rsidRDefault="00AC1D6C" w:rsidP="0046297D">
    <w:pPr>
      <w:pStyle w:val="Nagwek"/>
      <w:ind w:left="-284"/>
      <w:jc w:val="center"/>
      <w:rPr>
        <w:rFonts w:ascii="Cambria" w:hAnsi="Cambria"/>
        <w:strike/>
        <w:sz w:val="18"/>
        <w:szCs w:val="18"/>
      </w:rPr>
    </w:pPr>
    <w:r>
      <w:rPr>
        <w:rFonts w:ascii="Cambria" w:hAnsi="Cambria"/>
        <w:strike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140335</wp:posOffset>
              </wp:positionV>
              <wp:extent cx="7448550" cy="0"/>
              <wp:effectExtent l="8890" t="6985" r="10160" b="12065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3.3pt;margin-top:11.05pt;width:58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bW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Mk8/MZtM0hrJQ74zukJ/mqnxX9bpFUZUtkw0P021lDcuIzoncp/mI1VNkPXxSDGAIF&#10;wrBOtek9JIwBncJOzred8JNDFD4+pOkiy2B1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"/>
          </w:pict>
        </mc:Fallback>
      </mc:AlternateContent>
    </w:r>
    <w:r>
      <w:rPr>
        <w:rFonts w:ascii="Cambria" w:hAnsi="Cambria"/>
        <w:strike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130810</wp:posOffset>
              </wp:positionV>
              <wp:extent cx="7334250" cy="9525"/>
              <wp:effectExtent l="27940" t="26035" r="19685" b="21590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342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margin-left:-53.3pt;margin-top:10.3pt;width:577.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" strokecolor="#f2f2f2" strokeweight="3pt">
              <v:shadow color="#7f7f7f" opacity=".5" offset="1pt"/>
            </v:shape>
          </w:pict>
        </mc:Fallback>
      </mc:AlternateContent>
    </w:r>
    <w:r>
      <w:rPr>
        <w:rFonts w:ascii="Cambria" w:hAnsi="Cambria"/>
        <w:strike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130810</wp:posOffset>
              </wp:positionV>
              <wp:extent cx="7267575" cy="9525"/>
              <wp:effectExtent l="27940" t="26035" r="19685" b="2159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6757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-53.3pt;margin-top:10.3pt;width:572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" strokecolor="#f2f2f2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DE0424E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4"/>
        <w:szCs w:val="28"/>
        <w:lang w:eastAsia="pl-P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7">
    <w:nsid w:val="059F4CAE"/>
    <w:multiLevelType w:val="hybridMultilevel"/>
    <w:tmpl w:val="B8C62FCE"/>
    <w:lvl w:ilvl="0" w:tplc="5262F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F073E"/>
    <w:multiLevelType w:val="hybridMultilevel"/>
    <w:tmpl w:val="3E5A6B4E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0F9C073B"/>
    <w:multiLevelType w:val="hybridMultilevel"/>
    <w:tmpl w:val="EA987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B7AD8"/>
    <w:multiLevelType w:val="hybridMultilevel"/>
    <w:tmpl w:val="EA50A262"/>
    <w:lvl w:ilvl="0" w:tplc="368E73E2">
      <w:start w:val="1"/>
      <w:numFmt w:val="lowerLetter"/>
      <w:lvlText w:val="%1)"/>
      <w:lvlJc w:val="left"/>
      <w:pPr>
        <w:ind w:left="720" w:hanging="360"/>
      </w:pPr>
      <w:rPr>
        <w:rFonts w:ascii="Candara" w:eastAsia="Calibri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02A64"/>
    <w:multiLevelType w:val="hybridMultilevel"/>
    <w:tmpl w:val="8E3AC34A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7B7A"/>
    <w:multiLevelType w:val="hybridMultilevel"/>
    <w:tmpl w:val="8C9A65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41DAC"/>
    <w:multiLevelType w:val="hybridMultilevel"/>
    <w:tmpl w:val="5DECC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A25A8"/>
    <w:multiLevelType w:val="hybridMultilevel"/>
    <w:tmpl w:val="AF82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327BC"/>
    <w:multiLevelType w:val="hybridMultilevel"/>
    <w:tmpl w:val="3656F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530FB"/>
    <w:multiLevelType w:val="hybridMultilevel"/>
    <w:tmpl w:val="ECC87E68"/>
    <w:lvl w:ilvl="0" w:tplc="BDE21662">
      <w:start w:val="1"/>
      <w:numFmt w:val="decimal"/>
      <w:lvlText w:val="%1)"/>
      <w:lvlJc w:val="right"/>
      <w:pPr>
        <w:ind w:left="1428" w:hanging="360"/>
      </w:pPr>
      <w:rPr>
        <w:rFonts w:ascii="Candara" w:hAnsi="Candar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E10299D"/>
    <w:multiLevelType w:val="hybridMultilevel"/>
    <w:tmpl w:val="6EAE7E82"/>
    <w:lvl w:ilvl="0" w:tplc="D214D99C">
      <w:start w:val="2"/>
      <w:numFmt w:val="decimal"/>
      <w:lvlText w:val="%1."/>
      <w:lvlJc w:val="left"/>
      <w:pPr>
        <w:ind w:left="29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3">
    <w:nsid w:val="40C50208"/>
    <w:multiLevelType w:val="hybridMultilevel"/>
    <w:tmpl w:val="52145DEE"/>
    <w:lvl w:ilvl="0" w:tplc="0766335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C05C19D0">
      <w:start w:val="1"/>
      <w:numFmt w:val="decimal"/>
      <w:lvlText w:val="%2)"/>
      <w:lvlJc w:val="left"/>
      <w:pPr>
        <w:ind w:left="3600" w:hanging="360"/>
      </w:pPr>
      <w:rPr>
        <w:rFonts w:ascii="Candara" w:eastAsia="Calibri" w:hAnsi="Candara" w:cs="Times New Roman" w:hint="default"/>
      </w:rPr>
    </w:lvl>
    <w:lvl w:ilvl="2" w:tplc="DB96B5BE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4054EC6"/>
    <w:multiLevelType w:val="hybridMultilevel"/>
    <w:tmpl w:val="E454F418"/>
    <w:lvl w:ilvl="0" w:tplc="7628725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DC2299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32C9C"/>
    <w:multiLevelType w:val="hybridMultilevel"/>
    <w:tmpl w:val="E454F418"/>
    <w:lvl w:ilvl="0" w:tplc="7628725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DC2299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F696AD7"/>
    <w:multiLevelType w:val="hybridMultilevel"/>
    <w:tmpl w:val="B568F182"/>
    <w:lvl w:ilvl="0" w:tplc="83A019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29"/>
  </w:num>
  <w:num w:numId="6">
    <w:abstractNumId w:val="17"/>
  </w:num>
  <w:num w:numId="7">
    <w:abstractNumId w:val="13"/>
  </w:num>
  <w:num w:numId="8">
    <w:abstractNumId w:val="16"/>
  </w:num>
  <w:num w:numId="9">
    <w:abstractNumId w:val="20"/>
  </w:num>
  <w:num w:numId="10">
    <w:abstractNumId w:val="28"/>
  </w:num>
  <w:num w:numId="11">
    <w:abstractNumId w:val="21"/>
  </w:num>
  <w:num w:numId="12">
    <w:abstractNumId w:val="26"/>
  </w:num>
  <w:num w:numId="13">
    <w:abstractNumId w:val="22"/>
  </w:num>
  <w:num w:numId="14">
    <w:abstractNumId w:val="18"/>
  </w:num>
  <w:num w:numId="15">
    <w:abstractNumId w:val="23"/>
  </w:num>
  <w:num w:numId="16">
    <w:abstractNumId w:val="27"/>
  </w:num>
  <w:num w:numId="17">
    <w:abstractNumId w:val="15"/>
  </w:num>
  <w:num w:numId="18">
    <w:abstractNumId w:val="10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22A95"/>
    <w:rsid w:val="00026865"/>
    <w:rsid w:val="0003538D"/>
    <w:rsid w:val="00037A7B"/>
    <w:rsid w:val="00053436"/>
    <w:rsid w:val="00081455"/>
    <w:rsid w:val="00085D10"/>
    <w:rsid w:val="0008765D"/>
    <w:rsid w:val="00096538"/>
    <w:rsid w:val="00097D16"/>
    <w:rsid w:val="000B0E8A"/>
    <w:rsid w:val="000C0A5A"/>
    <w:rsid w:val="000D515F"/>
    <w:rsid w:val="000E6390"/>
    <w:rsid w:val="000F51C9"/>
    <w:rsid w:val="00103F38"/>
    <w:rsid w:val="00104353"/>
    <w:rsid w:val="00112E1E"/>
    <w:rsid w:val="00117BC5"/>
    <w:rsid w:val="001216CC"/>
    <w:rsid w:val="00125EF2"/>
    <w:rsid w:val="0013653F"/>
    <w:rsid w:val="00165228"/>
    <w:rsid w:val="001970DF"/>
    <w:rsid w:val="001B37DA"/>
    <w:rsid w:val="001B76F6"/>
    <w:rsid w:val="001C4156"/>
    <w:rsid w:val="001C7979"/>
    <w:rsid w:val="001D5A42"/>
    <w:rsid w:val="001E4284"/>
    <w:rsid w:val="001F52FA"/>
    <w:rsid w:val="001F63FB"/>
    <w:rsid w:val="00231FCD"/>
    <w:rsid w:val="00245C91"/>
    <w:rsid w:val="00246057"/>
    <w:rsid w:val="002562FE"/>
    <w:rsid w:val="00264005"/>
    <w:rsid w:val="00266A3E"/>
    <w:rsid w:val="0027056C"/>
    <w:rsid w:val="00276CFF"/>
    <w:rsid w:val="00285EF6"/>
    <w:rsid w:val="0029073F"/>
    <w:rsid w:val="002D327C"/>
    <w:rsid w:val="002D45D9"/>
    <w:rsid w:val="002E2B7D"/>
    <w:rsid w:val="002E7AF4"/>
    <w:rsid w:val="002F2563"/>
    <w:rsid w:val="002F5712"/>
    <w:rsid w:val="003104C3"/>
    <w:rsid w:val="0031737A"/>
    <w:rsid w:val="00320228"/>
    <w:rsid w:val="003438B5"/>
    <w:rsid w:val="00347B57"/>
    <w:rsid w:val="0035216F"/>
    <w:rsid w:val="0035249E"/>
    <w:rsid w:val="00363164"/>
    <w:rsid w:val="0036316D"/>
    <w:rsid w:val="00366A3B"/>
    <w:rsid w:val="003715B4"/>
    <w:rsid w:val="00392235"/>
    <w:rsid w:val="0039333E"/>
    <w:rsid w:val="003978D1"/>
    <w:rsid w:val="003A3A61"/>
    <w:rsid w:val="003A620C"/>
    <w:rsid w:val="003B26E2"/>
    <w:rsid w:val="003C1BDB"/>
    <w:rsid w:val="003E5A28"/>
    <w:rsid w:val="00402812"/>
    <w:rsid w:val="00404EBA"/>
    <w:rsid w:val="00417FB5"/>
    <w:rsid w:val="00420DD9"/>
    <w:rsid w:val="00422007"/>
    <w:rsid w:val="00427A12"/>
    <w:rsid w:val="00460903"/>
    <w:rsid w:val="004610B8"/>
    <w:rsid w:val="0046297D"/>
    <w:rsid w:val="0047451D"/>
    <w:rsid w:val="00485C2B"/>
    <w:rsid w:val="00487398"/>
    <w:rsid w:val="004905FB"/>
    <w:rsid w:val="0049354E"/>
    <w:rsid w:val="004948C9"/>
    <w:rsid w:val="004A6A24"/>
    <w:rsid w:val="004B6FE1"/>
    <w:rsid w:val="004C42C2"/>
    <w:rsid w:val="004E1DA5"/>
    <w:rsid w:val="004E59A5"/>
    <w:rsid w:val="004F779D"/>
    <w:rsid w:val="00501822"/>
    <w:rsid w:val="00505962"/>
    <w:rsid w:val="00505C71"/>
    <w:rsid w:val="00511DCF"/>
    <w:rsid w:val="0051243A"/>
    <w:rsid w:val="00515DE8"/>
    <w:rsid w:val="00524A7A"/>
    <w:rsid w:val="00542AD8"/>
    <w:rsid w:val="00561ADE"/>
    <w:rsid w:val="00562F50"/>
    <w:rsid w:val="00563723"/>
    <w:rsid w:val="00563A77"/>
    <w:rsid w:val="005678D6"/>
    <w:rsid w:val="00567DAD"/>
    <w:rsid w:val="005A2982"/>
    <w:rsid w:val="005B418A"/>
    <w:rsid w:val="005C18A3"/>
    <w:rsid w:val="005D2FA2"/>
    <w:rsid w:val="005D79C0"/>
    <w:rsid w:val="005E4359"/>
    <w:rsid w:val="005F135D"/>
    <w:rsid w:val="005F1F1F"/>
    <w:rsid w:val="00604B41"/>
    <w:rsid w:val="00622C6E"/>
    <w:rsid w:val="0062311E"/>
    <w:rsid w:val="0062340D"/>
    <w:rsid w:val="00625DAB"/>
    <w:rsid w:val="00635BEB"/>
    <w:rsid w:val="00661E54"/>
    <w:rsid w:val="00663837"/>
    <w:rsid w:val="00676EDF"/>
    <w:rsid w:val="006773A3"/>
    <w:rsid w:val="00680BBE"/>
    <w:rsid w:val="00683608"/>
    <w:rsid w:val="0069288D"/>
    <w:rsid w:val="00695816"/>
    <w:rsid w:val="006B516F"/>
    <w:rsid w:val="006D4E99"/>
    <w:rsid w:val="006D5364"/>
    <w:rsid w:val="006E6A0B"/>
    <w:rsid w:val="006E72DC"/>
    <w:rsid w:val="00722871"/>
    <w:rsid w:val="00735327"/>
    <w:rsid w:val="00737979"/>
    <w:rsid w:val="007430CB"/>
    <w:rsid w:val="00751AFA"/>
    <w:rsid w:val="00780BDA"/>
    <w:rsid w:val="00785B31"/>
    <w:rsid w:val="00790723"/>
    <w:rsid w:val="00791D15"/>
    <w:rsid w:val="007922A6"/>
    <w:rsid w:val="00795D50"/>
    <w:rsid w:val="007B4718"/>
    <w:rsid w:val="007B70F8"/>
    <w:rsid w:val="007B745A"/>
    <w:rsid w:val="007C0750"/>
    <w:rsid w:val="007C710E"/>
    <w:rsid w:val="007E49BA"/>
    <w:rsid w:val="00800EBB"/>
    <w:rsid w:val="00813C5F"/>
    <w:rsid w:val="0081623C"/>
    <w:rsid w:val="008214F8"/>
    <w:rsid w:val="00842FE2"/>
    <w:rsid w:val="00843045"/>
    <w:rsid w:val="008467C0"/>
    <w:rsid w:val="0086047A"/>
    <w:rsid w:val="009058DD"/>
    <w:rsid w:val="0091353D"/>
    <w:rsid w:val="00913CFE"/>
    <w:rsid w:val="0092417B"/>
    <w:rsid w:val="00926DA6"/>
    <w:rsid w:val="0094572C"/>
    <w:rsid w:val="00954CB5"/>
    <w:rsid w:val="009651E8"/>
    <w:rsid w:val="00977EB4"/>
    <w:rsid w:val="00994EF2"/>
    <w:rsid w:val="009A004E"/>
    <w:rsid w:val="009B2B32"/>
    <w:rsid w:val="009C1098"/>
    <w:rsid w:val="009D3C5D"/>
    <w:rsid w:val="009D3F3B"/>
    <w:rsid w:val="009D4F65"/>
    <w:rsid w:val="009E077E"/>
    <w:rsid w:val="009E17C5"/>
    <w:rsid w:val="009E51A5"/>
    <w:rsid w:val="00A075AB"/>
    <w:rsid w:val="00A11523"/>
    <w:rsid w:val="00A12783"/>
    <w:rsid w:val="00A12B0C"/>
    <w:rsid w:val="00A259AC"/>
    <w:rsid w:val="00A35AF8"/>
    <w:rsid w:val="00A5343B"/>
    <w:rsid w:val="00A54160"/>
    <w:rsid w:val="00A57F8F"/>
    <w:rsid w:val="00A61191"/>
    <w:rsid w:val="00A80D39"/>
    <w:rsid w:val="00A84939"/>
    <w:rsid w:val="00A957F6"/>
    <w:rsid w:val="00A972C6"/>
    <w:rsid w:val="00AA6AB7"/>
    <w:rsid w:val="00AB0AB8"/>
    <w:rsid w:val="00AB0D08"/>
    <w:rsid w:val="00AB2C06"/>
    <w:rsid w:val="00AB2E9A"/>
    <w:rsid w:val="00AC1D6C"/>
    <w:rsid w:val="00AD1402"/>
    <w:rsid w:val="00AE6DBE"/>
    <w:rsid w:val="00AF4850"/>
    <w:rsid w:val="00AF6783"/>
    <w:rsid w:val="00B01DDD"/>
    <w:rsid w:val="00B22807"/>
    <w:rsid w:val="00B24F53"/>
    <w:rsid w:val="00B26E5B"/>
    <w:rsid w:val="00B2779C"/>
    <w:rsid w:val="00B36130"/>
    <w:rsid w:val="00B374C7"/>
    <w:rsid w:val="00B40DBA"/>
    <w:rsid w:val="00B4135F"/>
    <w:rsid w:val="00B45E4A"/>
    <w:rsid w:val="00B53C08"/>
    <w:rsid w:val="00B9214B"/>
    <w:rsid w:val="00B92E1D"/>
    <w:rsid w:val="00B97A04"/>
    <w:rsid w:val="00BB4C75"/>
    <w:rsid w:val="00BB76DE"/>
    <w:rsid w:val="00BC70A9"/>
    <w:rsid w:val="00BD2BB5"/>
    <w:rsid w:val="00BD7232"/>
    <w:rsid w:val="00BE67A0"/>
    <w:rsid w:val="00BF534B"/>
    <w:rsid w:val="00C05838"/>
    <w:rsid w:val="00C222BD"/>
    <w:rsid w:val="00C27607"/>
    <w:rsid w:val="00C3288F"/>
    <w:rsid w:val="00C40543"/>
    <w:rsid w:val="00C55A7E"/>
    <w:rsid w:val="00C64E7F"/>
    <w:rsid w:val="00C710E3"/>
    <w:rsid w:val="00C82541"/>
    <w:rsid w:val="00CA4306"/>
    <w:rsid w:val="00CA47D9"/>
    <w:rsid w:val="00CA4BDB"/>
    <w:rsid w:val="00CC5FD4"/>
    <w:rsid w:val="00CF3ED4"/>
    <w:rsid w:val="00CF4A74"/>
    <w:rsid w:val="00CF4D8B"/>
    <w:rsid w:val="00CF51A1"/>
    <w:rsid w:val="00D00C3E"/>
    <w:rsid w:val="00D06B91"/>
    <w:rsid w:val="00D071EA"/>
    <w:rsid w:val="00D24CBF"/>
    <w:rsid w:val="00D31B74"/>
    <w:rsid w:val="00D3616E"/>
    <w:rsid w:val="00D36473"/>
    <w:rsid w:val="00D37493"/>
    <w:rsid w:val="00D50A15"/>
    <w:rsid w:val="00DA73D0"/>
    <w:rsid w:val="00DC3FA2"/>
    <w:rsid w:val="00DD6613"/>
    <w:rsid w:val="00DE5983"/>
    <w:rsid w:val="00DF22FB"/>
    <w:rsid w:val="00E00B7A"/>
    <w:rsid w:val="00E10ABC"/>
    <w:rsid w:val="00E12FAD"/>
    <w:rsid w:val="00E135C0"/>
    <w:rsid w:val="00E14554"/>
    <w:rsid w:val="00E16AEA"/>
    <w:rsid w:val="00E31002"/>
    <w:rsid w:val="00E503A5"/>
    <w:rsid w:val="00E51C6A"/>
    <w:rsid w:val="00E541FB"/>
    <w:rsid w:val="00E60066"/>
    <w:rsid w:val="00E60D4E"/>
    <w:rsid w:val="00E6794A"/>
    <w:rsid w:val="00E72728"/>
    <w:rsid w:val="00E8237C"/>
    <w:rsid w:val="00EA3C51"/>
    <w:rsid w:val="00EA5EE1"/>
    <w:rsid w:val="00EB7A52"/>
    <w:rsid w:val="00EC2940"/>
    <w:rsid w:val="00EC2C1F"/>
    <w:rsid w:val="00EC4223"/>
    <w:rsid w:val="00EE0BED"/>
    <w:rsid w:val="00EE4251"/>
    <w:rsid w:val="00EF0130"/>
    <w:rsid w:val="00F00E2D"/>
    <w:rsid w:val="00F03A7E"/>
    <w:rsid w:val="00F12355"/>
    <w:rsid w:val="00F16135"/>
    <w:rsid w:val="00F17E31"/>
    <w:rsid w:val="00F319BC"/>
    <w:rsid w:val="00F327F7"/>
    <w:rsid w:val="00F46310"/>
    <w:rsid w:val="00F5271F"/>
    <w:rsid w:val="00F62595"/>
    <w:rsid w:val="00F637D2"/>
    <w:rsid w:val="00F6667A"/>
    <w:rsid w:val="00F85BA7"/>
    <w:rsid w:val="00F9219D"/>
    <w:rsid w:val="00FB34B0"/>
    <w:rsid w:val="00FC1DDD"/>
    <w:rsid w:val="00FC314F"/>
    <w:rsid w:val="00FC52E9"/>
    <w:rsid w:val="00FC76E5"/>
    <w:rsid w:val="00FD408A"/>
    <w:rsid w:val="00FE2607"/>
    <w:rsid w:val="00FF072B"/>
    <w:rsid w:val="00FF2F17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8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58D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058D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2FAD"/>
    <w:pPr>
      <w:ind w:left="720"/>
      <w:contextualSpacing/>
    </w:pPr>
  </w:style>
  <w:style w:type="paragraph" w:customStyle="1" w:styleId="Default">
    <w:name w:val="Default"/>
    <w:rsid w:val="006773A3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odstawowy">
    <w:name w:val="Body Text"/>
    <w:basedOn w:val="Normalny"/>
    <w:link w:val="TekstpodstawowyZnak"/>
    <w:rsid w:val="00D06B9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D06B91"/>
    <w:rPr>
      <w:rFonts w:ascii="Times New Roman" w:eastAsia="Lucida Sans Unicode" w:hAnsi="Times New Roman"/>
      <w:sz w:val="24"/>
      <w:lang/>
    </w:rPr>
  </w:style>
  <w:style w:type="character" w:styleId="Hipercze">
    <w:name w:val="Hyperlink"/>
    <w:uiPriority w:val="99"/>
    <w:unhideWhenUsed/>
    <w:rsid w:val="006D4E99"/>
    <w:rPr>
      <w:color w:val="0000FF"/>
      <w:u w:val="single"/>
    </w:rPr>
  </w:style>
  <w:style w:type="paragraph" w:customStyle="1" w:styleId="ListParagraph">
    <w:name w:val="List Paragraph"/>
    <w:basedOn w:val="Normalny"/>
    <w:rsid w:val="00F17E31"/>
    <w:pPr>
      <w:spacing w:after="160" w:line="252" w:lineRule="auto"/>
      <w:ind w:left="720"/>
      <w:contextualSpacing/>
    </w:pPr>
    <w:rPr>
      <w:rFonts w:eastAsia="Times New Roman"/>
      <w:color w:val="00000A"/>
      <w:lang w:eastAsia="zh-CN"/>
    </w:rPr>
  </w:style>
  <w:style w:type="paragraph" w:customStyle="1" w:styleId="Standard">
    <w:name w:val="Standard"/>
    <w:rsid w:val="00D31B74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0C0A5A"/>
    <w:rPr>
      <w:sz w:val="22"/>
      <w:szCs w:val="22"/>
      <w:lang w:eastAsia="en-US"/>
    </w:rPr>
  </w:style>
  <w:style w:type="paragraph" w:customStyle="1" w:styleId="Tre">
    <w:name w:val="Treść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reA">
    <w:name w:val="Treść A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8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58D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058D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2FAD"/>
    <w:pPr>
      <w:ind w:left="720"/>
      <w:contextualSpacing/>
    </w:pPr>
  </w:style>
  <w:style w:type="paragraph" w:customStyle="1" w:styleId="Default">
    <w:name w:val="Default"/>
    <w:rsid w:val="006773A3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odstawowy">
    <w:name w:val="Body Text"/>
    <w:basedOn w:val="Normalny"/>
    <w:link w:val="TekstpodstawowyZnak"/>
    <w:rsid w:val="00D06B9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D06B91"/>
    <w:rPr>
      <w:rFonts w:ascii="Times New Roman" w:eastAsia="Lucida Sans Unicode" w:hAnsi="Times New Roman"/>
      <w:sz w:val="24"/>
      <w:lang/>
    </w:rPr>
  </w:style>
  <w:style w:type="character" w:styleId="Hipercze">
    <w:name w:val="Hyperlink"/>
    <w:uiPriority w:val="99"/>
    <w:unhideWhenUsed/>
    <w:rsid w:val="006D4E99"/>
    <w:rPr>
      <w:color w:val="0000FF"/>
      <w:u w:val="single"/>
    </w:rPr>
  </w:style>
  <w:style w:type="paragraph" w:customStyle="1" w:styleId="ListParagraph">
    <w:name w:val="List Paragraph"/>
    <w:basedOn w:val="Normalny"/>
    <w:rsid w:val="00F17E31"/>
    <w:pPr>
      <w:spacing w:after="160" w:line="252" w:lineRule="auto"/>
      <w:ind w:left="720"/>
      <w:contextualSpacing/>
    </w:pPr>
    <w:rPr>
      <w:rFonts w:eastAsia="Times New Roman"/>
      <w:color w:val="00000A"/>
      <w:lang w:eastAsia="zh-CN"/>
    </w:rPr>
  </w:style>
  <w:style w:type="paragraph" w:customStyle="1" w:styleId="Standard">
    <w:name w:val="Standard"/>
    <w:rsid w:val="00D31B74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0C0A5A"/>
    <w:rPr>
      <w:sz w:val="22"/>
      <w:szCs w:val="22"/>
      <w:lang w:eastAsia="en-US"/>
    </w:rPr>
  </w:style>
  <w:style w:type="paragraph" w:customStyle="1" w:styleId="Tre">
    <w:name w:val="Treść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reA">
    <w:name w:val="Treść A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ostis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post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8858-947B-4F35-8E71-F117FEBA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1317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mailto:biuro@postis.pl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Barbara</cp:lastModifiedBy>
  <cp:revision>2</cp:revision>
  <cp:lastPrinted>2020-08-13T08:43:00Z</cp:lastPrinted>
  <dcterms:created xsi:type="dcterms:W3CDTF">2020-08-19T13:00:00Z</dcterms:created>
  <dcterms:modified xsi:type="dcterms:W3CDTF">2020-08-19T13:00:00Z</dcterms:modified>
</cp:coreProperties>
</file>