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3E" w:rsidRDefault="00D00C3E" w:rsidP="0013653F">
      <w:pPr>
        <w:tabs>
          <w:tab w:val="left" w:pos="418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F3345C" w:rsidRPr="00F3345C" w:rsidRDefault="00F3345C" w:rsidP="00F3345C">
      <w:pPr>
        <w:spacing w:before="120" w:after="120" w:line="288" w:lineRule="auto"/>
        <w:contextualSpacing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  <w:lang w:eastAsia="pl-PL"/>
        </w:rPr>
        <w:t>Załącznik nr 4</w:t>
      </w:r>
      <w:r w:rsidRPr="00F3345C">
        <w:rPr>
          <w:rFonts w:ascii="Candara" w:eastAsia="Times New Roman" w:hAnsi="Candara"/>
          <w:b/>
          <w:sz w:val="24"/>
          <w:szCs w:val="24"/>
          <w:lang w:eastAsia="pl-PL"/>
        </w:rPr>
        <w:t xml:space="preserve">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F3345C" w:rsidRPr="00F3345C" w:rsidRDefault="00F3345C" w:rsidP="00F3345C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  <w:lang w:eastAsia="zh-CN"/>
        </w:rPr>
      </w:pPr>
    </w:p>
    <w:p w:rsidR="00F3345C" w:rsidRPr="00F3345C" w:rsidRDefault="00F3345C" w:rsidP="00F3345C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  <w:lang w:eastAsia="zh-CN"/>
        </w:rPr>
      </w:pPr>
      <w:r w:rsidRPr="00F3345C">
        <w:rPr>
          <w:rFonts w:ascii="Candara" w:hAnsi="Candara"/>
          <w:b/>
          <w:sz w:val="24"/>
          <w:szCs w:val="24"/>
          <w:lang w:eastAsia="zh-CN"/>
        </w:rPr>
        <w:t>OŚWIADCZENIE WYKONAWCY</w:t>
      </w:r>
    </w:p>
    <w:p w:rsidR="00F3345C" w:rsidRPr="00F3345C" w:rsidRDefault="00F3345C" w:rsidP="00F3345C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  <w:lang w:eastAsia="zh-CN"/>
        </w:rPr>
      </w:pPr>
    </w:p>
    <w:p w:rsidR="00F3345C" w:rsidRPr="00F3345C" w:rsidRDefault="00F3345C" w:rsidP="00F3345C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  <w:lang w:eastAsia="zh-CN"/>
        </w:rPr>
      </w:pPr>
    </w:p>
    <w:p w:rsidR="00F3345C" w:rsidRDefault="00F3345C" w:rsidP="00F3345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ndara" w:hAnsi="Candara"/>
          <w:sz w:val="24"/>
          <w:szCs w:val="24"/>
          <w:lang w:eastAsia="zh-CN"/>
        </w:rPr>
      </w:pPr>
      <w:r w:rsidRPr="00F3345C">
        <w:rPr>
          <w:rFonts w:ascii="Candara" w:hAnsi="Candara"/>
          <w:sz w:val="24"/>
          <w:szCs w:val="24"/>
          <w:lang w:eastAsia="zh-CN"/>
        </w:rPr>
        <w:t>Wykonawca…………………………………………………..…………………………………</w:t>
      </w:r>
    </w:p>
    <w:p w:rsidR="00F3345C" w:rsidRDefault="00F3345C" w:rsidP="00F3345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ndara" w:hAnsi="Candara"/>
          <w:sz w:val="24"/>
          <w:szCs w:val="24"/>
          <w:lang w:eastAsia="zh-CN"/>
        </w:rPr>
      </w:pPr>
    </w:p>
    <w:p w:rsidR="00F3345C" w:rsidRPr="00F3345C" w:rsidRDefault="00F3345C" w:rsidP="00F3345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pl-PL"/>
        </w:rPr>
      </w:pPr>
      <w:r w:rsidRPr="00F3345C">
        <w:rPr>
          <w:rFonts w:ascii="Candara" w:eastAsia="Times New Roman" w:hAnsi="Candara"/>
          <w:sz w:val="24"/>
          <w:szCs w:val="24"/>
          <w:lang w:eastAsia="pl-PL"/>
        </w:rPr>
        <w:t xml:space="preserve">                                                     (nazwa firmy, adres</w:t>
      </w:r>
      <w:r w:rsidRPr="00F3345C">
        <w:rPr>
          <w:rFonts w:ascii="Candara" w:eastAsia="Times New Roman" w:hAnsi="Candara"/>
          <w:b/>
          <w:sz w:val="24"/>
          <w:szCs w:val="24"/>
          <w:lang w:eastAsia="pl-PL"/>
        </w:rPr>
        <w:t xml:space="preserve">) </w:t>
      </w:r>
    </w:p>
    <w:p w:rsidR="00C346E3" w:rsidRDefault="00F3345C" w:rsidP="00F3345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ndara" w:hAnsi="Candara"/>
          <w:sz w:val="24"/>
          <w:szCs w:val="24"/>
          <w:lang w:eastAsia="zh-CN"/>
        </w:rPr>
      </w:pPr>
      <w:r w:rsidRPr="00F3345C">
        <w:rPr>
          <w:rFonts w:ascii="Candara" w:hAnsi="Candara"/>
          <w:sz w:val="24"/>
          <w:szCs w:val="24"/>
          <w:lang w:eastAsia="zh-CN"/>
        </w:rPr>
        <w:t>oświadcza,</w:t>
      </w:r>
      <w:r>
        <w:rPr>
          <w:rFonts w:ascii="Candara" w:hAnsi="Candara"/>
          <w:sz w:val="24"/>
          <w:szCs w:val="24"/>
          <w:lang w:eastAsia="zh-CN"/>
        </w:rPr>
        <w:t xml:space="preserve"> że</w:t>
      </w:r>
      <w:r w:rsidR="00C346E3">
        <w:rPr>
          <w:rFonts w:ascii="Candara" w:hAnsi="Candara"/>
          <w:sz w:val="24"/>
          <w:szCs w:val="24"/>
          <w:lang w:eastAsia="zh-CN"/>
        </w:rPr>
        <w:t>:</w:t>
      </w:r>
    </w:p>
    <w:p w:rsidR="00C346E3" w:rsidRDefault="00C346E3" w:rsidP="00F3345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ndara" w:hAnsi="Candara"/>
          <w:sz w:val="24"/>
          <w:szCs w:val="24"/>
          <w:lang w:eastAsia="zh-CN"/>
        </w:rPr>
      </w:pPr>
    </w:p>
    <w:p w:rsidR="00F3345C" w:rsidRPr="00F3345C" w:rsidRDefault="00C346E3" w:rsidP="00F3345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pl-PL"/>
        </w:rPr>
      </w:pPr>
      <w:r>
        <w:rPr>
          <w:rFonts w:ascii="Candara" w:hAnsi="Candara"/>
          <w:sz w:val="24"/>
          <w:szCs w:val="24"/>
          <w:lang w:eastAsia="zh-CN"/>
        </w:rPr>
        <w:t>1.</w:t>
      </w:r>
      <w:r w:rsidR="00F3345C">
        <w:rPr>
          <w:rFonts w:ascii="Candara" w:hAnsi="Candara"/>
          <w:sz w:val="24"/>
          <w:szCs w:val="24"/>
          <w:lang w:eastAsia="zh-CN"/>
        </w:rPr>
        <w:t xml:space="preserve"> posiada następującą liczbę </w:t>
      </w:r>
      <w:r w:rsidR="00F3345C" w:rsidRPr="00F3345C">
        <w:rPr>
          <w:rFonts w:ascii="Candara" w:hAnsi="Candara"/>
          <w:sz w:val="24"/>
          <w:szCs w:val="24"/>
          <w:lang w:eastAsia="zh-CN"/>
        </w:rPr>
        <w:t>placówek handlowych</w:t>
      </w:r>
      <w:r w:rsidR="00B26BF0">
        <w:rPr>
          <w:rFonts w:ascii="Candara" w:hAnsi="Candara"/>
          <w:sz w:val="24"/>
          <w:szCs w:val="24"/>
          <w:lang w:eastAsia="zh-CN"/>
        </w:rPr>
        <w:t xml:space="preserve"> w </w:t>
      </w:r>
      <w:r>
        <w:rPr>
          <w:rFonts w:ascii="Candara" w:hAnsi="Candara"/>
          <w:sz w:val="24"/>
          <w:szCs w:val="24"/>
          <w:lang w:eastAsia="zh-CN"/>
        </w:rPr>
        <w:t>kraju,</w:t>
      </w:r>
      <w:r w:rsidR="00F3345C" w:rsidRPr="00F3345C">
        <w:rPr>
          <w:rFonts w:ascii="Candara" w:hAnsi="Candara"/>
          <w:sz w:val="24"/>
          <w:szCs w:val="24"/>
          <w:lang w:eastAsia="zh-CN"/>
        </w:rPr>
        <w:t xml:space="preserve"> </w:t>
      </w:r>
      <w:bookmarkStart w:id="1" w:name="_Hlk48557503"/>
      <w:r w:rsidR="00F3345C" w:rsidRPr="00F3345C">
        <w:rPr>
          <w:rFonts w:ascii="Candara" w:hAnsi="Candara"/>
          <w:sz w:val="24"/>
          <w:szCs w:val="24"/>
          <w:lang w:eastAsia="zh-CN"/>
        </w:rPr>
        <w:t>w których można dokonywać zak</w:t>
      </w:r>
      <w:r w:rsidR="00F3345C">
        <w:rPr>
          <w:rFonts w:ascii="Candara" w:hAnsi="Candara"/>
          <w:sz w:val="24"/>
          <w:szCs w:val="24"/>
          <w:lang w:eastAsia="zh-CN"/>
        </w:rPr>
        <w:t>upów przy użyciu e-kodów</w:t>
      </w:r>
      <w:r w:rsidR="00CA2AAB">
        <w:rPr>
          <w:rFonts w:ascii="Candara" w:hAnsi="Candara"/>
          <w:sz w:val="24"/>
          <w:szCs w:val="24"/>
          <w:lang w:eastAsia="zh-CN"/>
        </w:rPr>
        <w:t xml:space="preserve">- </w:t>
      </w:r>
      <w:r w:rsidR="00F3345C">
        <w:rPr>
          <w:rFonts w:ascii="Candara" w:hAnsi="Candara"/>
          <w:sz w:val="24"/>
          <w:szCs w:val="24"/>
          <w:lang w:eastAsia="zh-CN"/>
        </w:rPr>
        <w:t>voucherów</w:t>
      </w:r>
      <w:bookmarkEnd w:id="1"/>
      <w:r w:rsidR="00CA2AAB">
        <w:rPr>
          <w:rFonts w:ascii="Candara" w:hAnsi="Candara"/>
          <w:sz w:val="24"/>
          <w:szCs w:val="24"/>
          <w:lang w:eastAsia="zh-CN"/>
        </w:rPr>
        <w:t>- (</w:t>
      </w:r>
      <w:r w:rsidR="00CA2AAB" w:rsidRPr="00CA2AAB">
        <w:rPr>
          <w:rFonts w:ascii="Candara" w:hAnsi="Candara"/>
          <w:i/>
          <w:iCs/>
          <w:sz w:val="24"/>
          <w:szCs w:val="24"/>
          <w:lang w:eastAsia="zh-CN"/>
        </w:rPr>
        <w:t>Kryterium 2</w:t>
      </w:r>
      <w:r w:rsidR="00CA2AAB">
        <w:rPr>
          <w:rFonts w:ascii="Candara" w:hAnsi="Candara"/>
          <w:sz w:val="24"/>
          <w:szCs w:val="24"/>
          <w:lang w:eastAsia="zh-CN"/>
        </w:rPr>
        <w:t>)</w:t>
      </w:r>
      <w:r w:rsidR="00F3345C">
        <w:rPr>
          <w:rFonts w:ascii="Candara" w:hAnsi="Candara"/>
          <w:sz w:val="24"/>
          <w:szCs w:val="24"/>
          <w:lang w:eastAsia="zh-CN"/>
        </w:rPr>
        <w:t>:</w:t>
      </w:r>
      <w:r w:rsidR="00F3345C" w:rsidRPr="00F3345C">
        <w:rPr>
          <w:rFonts w:ascii="Candara" w:hAnsi="Candara"/>
          <w:sz w:val="24"/>
          <w:szCs w:val="24"/>
          <w:lang w:eastAsia="zh-CN"/>
        </w:rPr>
        <w:t xml:space="preserve">  </w:t>
      </w:r>
    </w:p>
    <w:p w:rsidR="00F3345C" w:rsidRDefault="00F3345C" w:rsidP="00F3345C">
      <w:pPr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B26BF0" w:rsidRDefault="00B26BF0" w:rsidP="00F3345C">
      <w:pPr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B26BF0" w:rsidRDefault="007A23AE" w:rsidP="00F3345C">
      <w:pPr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  <w:r>
        <w:rPr>
          <w:rFonts w:ascii="Candara" w:eastAsia="Times New Roman" w:hAnsi="Candar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166370</wp:posOffset>
                </wp:positionV>
                <wp:extent cx="2965450" cy="589280"/>
                <wp:effectExtent l="13970" t="13970" r="11430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3.85pt;margin-top:13.1pt;width:233.5pt;height: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"/>
            </w:pict>
          </mc:Fallback>
        </mc:AlternateContent>
      </w:r>
    </w:p>
    <w:p w:rsidR="00B26BF0" w:rsidRDefault="00B26BF0" w:rsidP="00F3345C">
      <w:pPr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B26BF0" w:rsidRDefault="00B26BF0" w:rsidP="00F3345C">
      <w:pPr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B26BF0" w:rsidRDefault="00B26BF0" w:rsidP="00F3345C">
      <w:pPr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B26BF0" w:rsidRPr="00F3345C" w:rsidRDefault="00B26BF0" w:rsidP="00F3345C">
      <w:pPr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B26BF0" w:rsidRDefault="00B26BF0" w:rsidP="00B26B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4A529B" w:rsidRDefault="00C346E3" w:rsidP="004A529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  <w:sz w:val="24"/>
          <w:szCs w:val="24"/>
          <w:lang w:eastAsia="zh-CN"/>
        </w:rPr>
      </w:pPr>
      <w:r>
        <w:rPr>
          <w:rFonts w:ascii="Candara" w:eastAsia="Times New Roman" w:hAnsi="Candara"/>
          <w:sz w:val="24"/>
          <w:szCs w:val="24"/>
          <w:lang w:eastAsia="pl-PL"/>
        </w:rPr>
        <w:t xml:space="preserve">2. </w:t>
      </w:r>
      <w:r w:rsidRPr="004A529B">
        <w:rPr>
          <w:rFonts w:ascii="Candara" w:eastAsia="Times New Roman" w:hAnsi="Candara"/>
          <w:sz w:val="24"/>
          <w:szCs w:val="24"/>
          <w:lang w:eastAsia="pl-PL"/>
        </w:rPr>
        <w:t xml:space="preserve">posiada następującą </w:t>
      </w:r>
      <w:r w:rsidRPr="004A529B">
        <w:rPr>
          <w:sz w:val="24"/>
          <w:szCs w:val="24"/>
        </w:rPr>
        <w:t>liczbę placówek handlowych w kraju</w:t>
      </w:r>
      <w:r w:rsidRPr="004A529B">
        <w:rPr>
          <w:rFonts w:ascii="Candara" w:hAnsi="Candara"/>
          <w:sz w:val="24"/>
          <w:szCs w:val="24"/>
          <w:lang w:eastAsia="zh-CN"/>
        </w:rPr>
        <w:t xml:space="preserve"> </w:t>
      </w:r>
      <w:r w:rsidRPr="004A529B">
        <w:rPr>
          <w:rFonts w:ascii="Candara" w:hAnsi="Candara"/>
          <w:b/>
          <w:bCs/>
          <w:sz w:val="24"/>
          <w:szCs w:val="24"/>
          <w:lang w:eastAsia="zh-CN"/>
        </w:rPr>
        <w:t>w miejscowościach</w:t>
      </w:r>
    </w:p>
    <w:p w:rsidR="00C346E3" w:rsidRPr="004A529B" w:rsidRDefault="00C346E3" w:rsidP="004A529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  <w:lang w:eastAsia="zh-CN"/>
        </w:rPr>
      </w:pPr>
      <w:r w:rsidRPr="004A529B">
        <w:rPr>
          <w:rFonts w:ascii="Candara" w:hAnsi="Candara"/>
          <w:b/>
          <w:bCs/>
          <w:sz w:val="24"/>
          <w:szCs w:val="24"/>
          <w:lang w:eastAsia="zh-CN"/>
        </w:rPr>
        <w:t xml:space="preserve"> poniżej 25 000 mieszkańców,</w:t>
      </w:r>
      <w:r w:rsidRPr="004A529B">
        <w:rPr>
          <w:rFonts w:ascii="Candara" w:hAnsi="Candara"/>
          <w:sz w:val="24"/>
          <w:szCs w:val="24"/>
          <w:lang w:eastAsia="zh-CN"/>
        </w:rPr>
        <w:t xml:space="preserve"> w których można dokonywać zakupów przy użyciu e-kodów </w:t>
      </w:r>
      <w:r w:rsidR="00CA2AAB">
        <w:rPr>
          <w:rFonts w:ascii="Candara" w:hAnsi="Candara"/>
          <w:sz w:val="24"/>
          <w:szCs w:val="24"/>
          <w:lang w:eastAsia="zh-CN"/>
        </w:rPr>
        <w:t>-</w:t>
      </w:r>
      <w:r w:rsidRPr="004A529B">
        <w:rPr>
          <w:rFonts w:ascii="Candara" w:hAnsi="Candara"/>
          <w:sz w:val="24"/>
          <w:szCs w:val="24"/>
          <w:lang w:eastAsia="zh-CN"/>
        </w:rPr>
        <w:t>voucherów</w:t>
      </w:r>
      <w:r w:rsidR="00CA2AAB">
        <w:rPr>
          <w:rFonts w:ascii="Candara" w:hAnsi="Candara"/>
          <w:sz w:val="24"/>
          <w:szCs w:val="24"/>
          <w:lang w:eastAsia="zh-CN"/>
        </w:rPr>
        <w:t>- (</w:t>
      </w:r>
      <w:r w:rsidR="00CA2AAB" w:rsidRPr="00CA2AAB">
        <w:rPr>
          <w:rFonts w:ascii="Candara" w:hAnsi="Candara"/>
          <w:i/>
          <w:iCs/>
          <w:sz w:val="24"/>
          <w:szCs w:val="24"/>
          <w:lang w:eastAsia="zh-CN"/>
        </w:rPr>
        <w:t>Kryterium 3</w:t>
      </w:r>
      <w:r w:rsidR="00CA2AAB">
        <w:rPr>
          <w:rFonts w:ascii="Candara" w:hAnsi="Candara"/>
          <w:sz w:val="24"/>
          <w:szCs w:val="24"/>
          <w:lang w:eastAsia="zh-CN"/>
        </w:rPr>
        <w:t>)</w:t>
      </w:r>
      <w:r w:rsidRPr="004A529B">
        <w:rPr>
          <w:rFonts w:ascii="Candara" w:hAnsi="Candara"/>
          <w:sz w:val="24"/>
          <w:szCs w:val="24"/>
          <w:lang w:eastAsia="zh-CN"/>
        </w:rPr>
        <w:t>:</w:t>
      </w:r>
    </w:p>
    <w:p w:rsidR="00C346E3" w:rsidRPr="00C346E3" w:rsidRDefault="007A23AE" w:rsidP="00C346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/>
          <w:sz w:val="24"/>
          <w:szCs w:val="24"/>
          <w:lang w:eastAsia="pl-PL"/>
        </w:rPr>
      </w:pPr>
      <w:r>
        <w:rPr>
          <w:rFonts w:ascii="Candara" w:eastAsia="Times New Roman" w:hAnsi="Candar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104140</wp:posOffset>
                </wp:positionV>
                <wp:extent cx="2965450" cy="579755"/>
                <wp:effectExtent l="13970" t="8890" r="1143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6.85pt;margin-top:8.2pt;width:233.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"/>
            </w:pict>
          </mc:Fallback>
        </mc:AlternateContent>
      </w:r>
    </w:p>
    <w:p w:rsidR="00B26BF0" w:rsidRDefault="00B26BF0" w:rsidP="00B26B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B26BF0" w:rsidRDefault="00B26BF0" w:rsidP="00B26B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C346E3" w:rsidRDefault="00C346E3" w:rsidP="00B26B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C346E3" w:rsidRDefault="00C346E3" w:rsidP="00B26B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C346E3" w:rsidRDefault="00C346E3" w:rsidP="00B26B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B26BF0" w:rsidRPr="00A837DE" w:rsidRDefault="00B26BF0" w:rsidP="00B26B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  <w:r>
        <w:rPr>
          <w:rFonts w:ascii="Candara" w:eastAsia="Times New Roman" w:hAnsi="Candara"/>
          <w:sz w:val="24"/>
          <w:szCs w:val="24"/>
          <w:lang w:eastAsia="pl-PL"/>
        </w:rPr>
        <w:t xml:space="preserve">…………………………………             </w:t>
      </w:r>
      <w:r w:rsidRPr="00A837DE">
        <w:rPr>
          <w:rFonts w:ascii="Candara" w:eastAsia="Times New Roman" w:hAnsi="Candara"/>
          <w:sz w:val="24"/>
          <w:szCs w:val="24"/>
          <w:lang w:eastAsia="pl-PL"/>
        </w:rPr>
        <w:t xml:space="preserve">           …………………………………</w:t>
      </w:r>
    </w:p>
    <w:p w:rsidR="00F3345C" w:rsidRPr="000D515F" w:rsidRDefault="00B26BF0" w:rsidP="004A529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  <w:t xml:space="preserve">Miejscowość, data </w:t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  <w:t>podpis Wykonawcy</w:t>
      </w:r>
    </w:p>
    <w:sectPr w:rsidR="00F3345C" w:rsidRPr="000D515F" w:rsidSect="00695816">
      <w:headerReference w:type="default" r:id="rId9"/>
      <w:footerReference w:type="default" r:id="rId10"/>
      <w:pgSz w:w="11906" w:h="16838"/>
      <w:pgMar w:top="1557" w:right="1417" w:bottom="1417" w:left="1276" w:header="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AE" w:rsidRDefault="003E70AE" w:rsidP="007C0750">
      <w:pPr>
        <w:spacing w:after="0" w:line="240" w:lineRule="auto"/>
      </w:pPr>
      <w:r>
        <w:separator/>
      </w:r>
    </w:p>
  </w:endnote>
  <w:endnote w:type="continuationSeparator" w:id="0">
    <w:p w:rsidR="003E70AE" w:rsidRDefault="003E70A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6" w:rsidRDefault="007A23AE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4445</wp:posOffset>
              </wp:positionV>
              <wp:extent cx="7210425" cy="0"/>
              <wp:effectExtent l="8890" t="13970" r="10160" b="508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0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8.8pt;margin-top:.35pt;width:56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Eu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147320</wp:posOffset>
          </wp:positionV>
          <wp:extent cx="1075055" cy="542290"/>
          <wp:effectExtent l="0" t="0" r="0" b="0"/>
          <wp:wrapThrough wrapText="bothSides">
            <wp:wrapPolygon edited="0">
              <wp:start x="0" y="0"/>
              <wp:lineTo x="0" y="20487"/>
              <wp:lineTo x="15693" y="20487"/>
              <wp:lineTo x="19138" y="20487"/>
              <wp:lineTo x="21051" y="19728"/>
              <wp:lineTo x="21051" y="2276"/>
              <wp:lineTo x="19903" y="759"/>
              <wp:lineTo x="12248" y="0"/>
              <wp:lineTo x="0" y="0"/>
            </wp:wrapPolygon>
          </wp:wrapThrough>
          <wp:docPr id="8" name="Obraz 15" descr="ND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ND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147320</wp:posOffset>
          </wp:positionV>
          <wp:extent cx="1186815" cy="528955"/>
          <wp:effectExtent l="0" t="0" r="0" b="4445"/>
          <wp:wrapSquare wrapText="bothSides"/>
          <wp:docPr id="9" name="Obraz 6" descr="logo_stowarzyszenia_duż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stowarzyszenia_duż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1256665</wp:posOffset>
              </wp:positionH>
              <wp:positionV relativeFrom="paragraph">
                <wp:posOffset>4445</wp:posOffset>
              </wp:positionV>
              <wp:extent cx="3267075" cy="788035"/>
              <wp:effectExtent l="0" t="4445" r="63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6F6" w:rsidRPr="00695816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Stowarzyszenie POSTIS, 20-601 Lublin ul. Zana 3A</w:t>
                          </w: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tel./fax 81 524 39 66</w:t>
                          </w: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3" w:history="1">
                            <w:r w:rsidRPr="001C7979">
                              <w:rPr>
                                <w:rStyle w:val="Hipercze"/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biuro@postis.pl</w:t>
                            </w:r>
                          </w:hyperlink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, </w:t>
                          </w:r>
                          <w:r w:rsidR="00FD408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www.postis.pl</w:t>
                          </w: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:rsidR="001B76F6" w:rsidRPr="00695816" w:rsidRDefault="001B76F6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8.95pt;margin-top:.35pt;width:257.25pt;height: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G2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" stroked="f">
              <v:textbox>
                <w:txbxContent>
                  <w:p w:rsidR="001B76F6" w:rsidRPr="00695816" w:rsidRDefault="001B76F6" w:rsidP="00695816">
                    <w:pPr>
                      <w:spacing w:after="0" w:line="240" w:lineRule="auto"/>
                      <w:jc w:val="center"/>
                      <w:rPr>
                        <w:color w:val="1F497D"/>
                        <w:sz w:val="20"/>
                        <w:szCs w:val="20"/>
                      </w:rPr>
                    </w:pP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>Stowarzyszenie POSTIS, 20-601 Lublin ul. Zana 3A</w:t>
                    </w: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>tel./fax 81 524 39 66</w:t>
                    </w: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1C7979">
                        <w:rPr>
                          <w:rStyle w:val="Hipercze"/>
                          <w:rFonts w:ascii="Times New Roman" w:hAnsi="Times New Roman"/>
                          <w:color w:val="auto"/>
                          <w:sz w:val="20"/>
                          <w:szCs w:val="20"/>
                          <w:u w:val="none"/>
                        </w:rPr>
                        <w:t>biuro@postis.pl</w:t>
                      </w:r>
                    </w:hyperlink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, </w:t>
                    </w:r>
                    <w:r w:rsidR="00FD408A">
                      <w:rPr>
                        <w:rFonts w:ascii="Times New Roman" w:hAnsi="Times New Roman"/>
                        <w:sz w:val="20"/>
                        <w:szCs w:val="20"/>
                      </w:rPr>
                      <w:t>www.postis.pl</w:t>
                    </w: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1F497D"/>
                        <w:sz w:val="20"/>
                        <w:szCs w:val="20"/>
                      </w:rPr>
                    </w:pPr>
                  </w:p>
                  <w:p w:rsidR="001B76F6" w:rsidRPr="00695816" w:rsidRDefault="001B76F6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B76F6" w:rsidRDefault="001B76F6" w:rsidP="00026865">
    <w:pPr>
      <w:pStyle w:val="Stopka"/>
      <w:tabs>
        <w:tab w:val="clear" w:pos="4536"/>
        <w:tab w:val="clear" w:pos="9072"/>
        <w:tab w:val="right" w:pos="92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AE" w:rsidRDefault="003E70AE" w:rsidP="007C0750">
      <w:pPr>
        <w:spacing w:after="0" w:line="240" w:lineRule="auto"/>
      </w:pPr>
      <w:r>
        <w:separator/>
      </w:r>
    </w:p>
  </w:footnote>
  <w:footnote w:type="continuationSeparator" w:id="0">
    <w:p w:rsidR="003E70AE" w:rsidRDefault="003E70A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6" w:rsidRDefault="001B76F6" w:rsidP="007C0750">
    <w:pPr>
      <w:pStyle w:val="Nagwek"/>
      <w:ind w:left="-284"/>
    </w:pPr>
  </w:p>
  <w:p w:rsidR="001B76F6" w:rsidRDefault="007A23AE" w:rsidP="00695816">
    <w:pPr>
      <w:spacing w:after="0" w:line="240" w:lineRule="auto"/>
      <w:rPr>
        <w:rFonts w:ascii="Cambria" w:eastAsia="Tahoma" w:hAnsi="Cambria" w:cs="Tahoma"/>
        <w:b/>
        <w:sz w:val="32"/>
        <w:szCs w:val="32"/>
      </w:rPr>
    </w:pPr>
    <w:r>
      <w:rPr>
        <w:noProof/>
        <w:lang w:eastAsia="pl-PL"/>
      </w:rPr>
      <w:drawing>
        <wp:inline distT="0" distB="0" distL="0" distR="0">
          <wp:extent cx="5838825" cy="781050"/>
          <wp:effectExtent l="0" t="0" r="9525" b="0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6F6" w:rsidRPr="00695816" w:rsidRDefault="001B76F6" w:rsidP="00C222BD">
    <w:pPr>
      <w:spacing w:after="0" w:line="240" w:lineRule="auto"/>
      <w:jc w:val="center"/>
      <w:rPr>
        <w:rFonts w:ascii="Cambria" w:hAnsi="Cambria"/>
        <w:b/>
        <w:bCs/>
        <w:sz w:val="16"/>
        <w:szCs w:val="16"/>
      </w:rPr>
    </w:pPr>
    <w:r w:rsidRPr="00695816">
      <w:rPr>
        <w:rFonts w:ascii="Cambria" w:eastAsia="Tahoma" w:hAnsi="Cambria" w:cs="Tahoma"/>
        <w:b/>
        <w:sz w:val="16"/>
        <w:szCs w:val="16"/>
      </w:rPr>
      <w:t xml:space="preserve">Projekt </w:t>
    </w:r>
    <w:r w:rsidRPr="00695816">
      <w:rPr>
        <w:rFonts w:ascii="Cambria" w:hAnsi="Cambria"/>
        <w:b/>
        <w:bCs/>
        <w:sz w:val="16"/>
        <w:szCs w:val="16"/>
      </w:rPr>
      <w:t>„NOWA DROGA – wsparcie osób młodych opuszczających zakłady karne lub areszty śledcze –</w:t>
    </w:r>
    <w:r w:rsidR="00CF3ED4">
      <w:rPr>
        <w:rFonts w:ascii="Cambria" w:hAnsi="Cambria"/>
        <w:b/>
        <w:bCs/>
        <w:sz w:val="16"/>
        <w:szCs w:val="16"/>
      </w:rPr>
      <w:t>I</w:t>
    </w:r>
    <w:r w:rsidRPr="00695816">
      <w:rPr>
        <w:rFonts w:ascii="Cambria" w:hAnsi="Cambria"/>
        <w:b/>
        <w:bCs/>
        <w:sz w:val="16"/>
        <w:szCs w:val="16"/>
      </w:rPr>
      <w:t>II edycja”</w:t>
    </w:r>
  </w:p>
  <w:p w:rsidR="001B76F6" w:rsidRPr="00695816" w:rsidRDefault="001B76F6" w:rsidP="00485C2B">
    <w:pPr>
      <w:spacing w:after="0" w:line="240" w:lineRule="auto"/>
      <w:jc w:val="center"/>
      <w:rPr>
        <w:rFonts w:ascii="Cambria" w:eastAsia="Tahoma" w:hAnsi="Cambria" w:cs="Tahoma"/>
        <w:sz w:val="16"/>
        <w:szCs w:val="16"/>
      </w:rPr>
    </w:pPr>
    <w:r w:rsidRPr="00695816">
      <w:rPr>
        <w:rFonts w:ascii="Times New Roman" w:hAnsi="Times New Roman"/>
        <w:sz w:val="16"/>
        <w:szCs w:val="16"/>
      </w:rPr>
      <w:t>Oś priorytetowa I Osoby młode na rynku pracy, Działanie 1.3 Wsparcie osób młodych znajdujących się w szczególnie trudnej sytuacji 1.3.1. Wsparcie udzielane z Europejskiego Funduszu Społecznego</w:t>
    </w:r>
    <w:r w:rsidRPr="00695816">
      <w:rPr>
        <w:rFonts w:ascii="Cambria" w:eastAsia="Tahoma" w:hAnsi="Cambria" w:cs="Tahoma"/>
        <w:sz w:val="16"/>
        <w:szCs w:val="16"/>
      </w:rPr>
      <w:t xml:space="preserve"> PO Wiedza Edukacja Rozwój</w:t>
    </w:r>
  </w:p>
  <w:p w:rsidR="001B76F6" w:rsidRPr="00103F38" w:rsidRDefault="007A23AE" w:rsidP="0046297D">
    <w:pPr>
      <w:pStyle w:val="Nagwek"/>
      <w:ind w:left="-284"/>
      <w:jc w:val="center"/>
      <w:rPr>
        <w:rFonts w:ascii="Cambria" w:hAnsi="Cambria"/>
        <w:strike/>
        <w:sz w:val="18"/>
        <w:szCs w:val="18"/>
      </w:rPr>
    </w:pPr>
    <w:r>
      <w:rPr>
        <w:rFonts w:ascii="Cambria" w:hAnsi="Cambria"/>
        <w:strike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140335</wp:posOffset>
              </wp:positionV>
              <wp:extent cx="7448550" cy="0"/>
              <wp:effectExtent l="8890" t="6985" r="10160" b="12065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3.3pt;margin-top:11.05pt;width:58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bW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Mk8/MZtM0hrJQ74zukJ/mqnxX9bpFUZUtkw0P021lDcuIzoncp/mI1VNkPXxSDGAIF&#10;wrBOtek9JIwBncJOzred8JNDFD4+pOkiy2B1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"/>
          </w:pict>
        </mc:Fallback>
      </mc:AlternateContent>
    </w:r>
    <w:r>
      <w:rPr>
        <w:rFonts w:ascii="Cambria" w:hAnsi="Cambria"/>
        <w:strike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130810</wp:posOffset>
              </wp:positionV>
              <wp:extent cx="7334250" cy="9525"/>
              <wp:effectExtent l="27940" t="26035" r="19685" b="21590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342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margin-left:-53.3pt;margin-top:10.3pt;width:577.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" strokecolor="#f2f2f2" strokeweight="3pt">
              <v:shadow color="#7f7f7f" opacity=".5" offset="1pt"/>
            </v:shape>
          </w:pict>
        </mc:Fallback>
      </mc:AlternateContent>
    </w:r>
    <w:r>
      <w:rPr>
        <w:rFonts w:ascii="Cambria" w:hAnsi="Cambria"/>
        <w:strike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130810</wp:posOffset>
              </wp:positionV>
              <wp:extent cx="7267575" cy="9525"/>
              <wp:effectExtent l="27940" t="26035" r="19685" b="2159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6757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-53.3pt;margin-top:10.3pt;width:572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" strokecolor="#f2f2f2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DE0424E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4"/>
        <w:szCs w:val="28"/>
        <w:lang w:eastAsia="pl-P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7">
    <w:nsid w:val="059F4CAE"/>
    <w:multiLevelType w:val="hybridMultilevel"/>
    <w:tmpl w:val="B8C62FCE"/>
    <w:lvl w:ilvl="0" w:tplc="5262F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F073E"/>
    <w:multiLevelType w:val="hybridMultilevel"/>
    <w:tmpl w:val="3E5A6B4E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0F9C073B"/>
    <w:multiLevelType w:val="hybridMultilevel"/>
    <w:tmpl w:val="EA987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B7AD8"/>
    <w:multiLevelType w:val="hybridMultilevel"/>
    <w:tmpl w:val="EA50A262"/>
    <w:lvl w:ilvl="0" w:tplc="368E73E2">
      <w:start w:val="1"/>
      <w:numFmt w:val="lowerLetter"/>
      <w:lvlText w:val="%1)"/>
      <w:lvlJc w:val="left"/>
      <w:pPr>
        <w:ind w:left="720" w:hanging="360"/>
      </w:pPr>
      <w:rPr>
        <w:rFonts w:ascii="Candara" w:eastAsia="Calibri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02A64"/>
    <w:multiLevelType w:val="hybridMultilevel"/>
    <w:tmpl w:val="8E3AC34A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7B7A"/>
    <w:multiLevelType w:val="hybridMultilevel"/>
    <w:tmpl w:val="8C9A65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41DAC"/>
    <w:multiLevelType w:val="hybridMultilevel"/>
    <w:tmpl w:val="5DECC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A25A8"/>
    <w:multiLevelType w:val="hybridMultilevel"/>
    <w:tmpl w:val="AF82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327BC"/>
    <w:multiLevelType w:val="hybridMultilevel"/>
    <w:tmpl w:val="3656F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E10299D"/>
    <w:multiLevelType w:val="hybridMultilevel"/>
    <w:tmpl w:val="6EAE7E82"/>
    <w:lvl w:ilvl="0" w:tplc="D214D99C">
      <w:start w:val="2"/>
      <w:numFmt w:val="decimal"/>
      <w:lvlText w:val="%1."/>
      <w:lvlJc w:val="left"/>
      <w:pPr>
        <w:ind w:left="29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2">
    <w:nsid w:val="40C50208"/>
    <w:multiLevelType w:val="hybridMultilevel"/>
    <w:tmpl w:val="52145DEE"/>
    <w:lvl w:ilvl="0" w:tplc="0766335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C05C19D0">
      <w:start w:val="1"/>
      <w:numFmt w:val="decimal"/>
      <w:lvlText w:val="%2)"/>
      <w:lvlJc w:val="left"/>
      <w:pPr>
        <w:ind w:left="3600" w:hanging="360"/>
      </w:pPr>
      <w:rPr>
        <w:rFonts w:ascii="Candara" w:eastAsia="Calibri" w:hAnsi="Candara" w:cs="Times New Roman" w:hint="default"/>
      </w:rPr>
    </w:lvl>
    <w:lvl w:ilvl="2" w:tplc="DB96B5BE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4054EC6"/>
    <w:multiLevelType w:val="hybridMultilevel"/>
    <w:tmpl w:val="E454F418"/>
    <w:lvl w:ilvl="0" w:tplc="7628725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DC2299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32C9C"/>
    <w:multiLevelType w:val="hybridMultilevel"/>
    <w:tmpl w:val="E454F418"/>
    <w:lvl w:ilvl="0" w:tplc="7628725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DC2299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6541A"/>
    <w:multiLevelType w:val="hybridMultilevel"/>
    <w:tmpl w:val="3D4ACFA4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F696AD7"/>
    <w:multiLevelType w:val="hybridMultilevel"/>
    <w:tmpl w:val="B568F182"/>
    <w:lvl w:ilvl="0" w:tplc="83A019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29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28"/>
  </w:num>
  <w:num w:numId="11">
    <w:abstractNumId w:val="20"/>
  </w:num>
  <w:num w:numId="12">
    <w:abstractNumId w:val="26"/>
  </w:num>
  <w:num w:numId="13">
    <w:abstractNumId w:val="21"/>
  </w:num>
  <w:num w:numId="14">
    <w:abstractNumId w:val="18"/>
  </w:num>
  <w:num w:numId="15">
    <w:abstractNumId w:val="22"/>
  </w:num>
  <w:num w:numId="16">
    <w:abstractNumId w:val="27"/>
  </w:num>
  <w:num w:numId="17">
    <w:abstractNumId w:val="15"/>
  </w:num>
  <w:num w:numId="18">
    <w:abstractNumId w:val="10"/>
  </w:num>
  <w:num w:numId="19">
    <w:abstractNumId w:val="1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22A95"/>
    <w:rsid w:val="00026865"/>
    <w:rsid w:val="0003538D"/>
    <w:rsid w:val="00037A7B"/>
    <w:rsid w:val="00053436"/>
    <w:rsid w:val="00081455"/>
    <w:rsid w:val="00085D10"/>
    <w:rsid w:val="0008765D"/>
    <w:rsid w:val="00096538"/>
    <w:rsid w:val="00097D16"/>
    <w:rsid w:val="000B0E8A"/>
    <w:rsid w:val="000C0A5A"/>
    <w:rsid w:val="000D515F"/>
    <w:rsid w:val="000E6390"/>
    <w:rsid w:val="00103F38"/>
    <w:rsid w:val="00104353"/>
    <w:rsid w:val="00112E1E"/>
    <w:rsid w:val="00117BC5"/>
    <w:rsid w:val="001216CC"/>
    <w:rsid w:val="00125EF2"/>
    <w:rsid w:val="0013653F"/>
    <w:rsid w:val="00165228"/>
    <w:rsid w:val="001970DF"/>
    <w:rsid w:val="001B37DA"/>
    <w:rsid w:val="001B76F6"/>
    <w:rsid w:val="001C4156"/>
    <w:rsid w:val="001C7979"/>
    <w:rsid w:val="001D5A42"/>
    <w:rsid w:val="001E4284"/>
    <w:rsid w:val="001F52FA"/>
    <w:rsid w:val="001F63FB"/>
    <w:rsid w:val="00231FCD"/>
    <w:rsid w:val="00245C91"/>
    <w:rsid w:val="00246057"/>
    <w:rsid w:val="002562FE"/>
    <w:rsid w:val="00264005"/>
    <w:rsid w:val="00266A3E"/>
    <w:rsid w:val="0027056C"/>
    <w:rsid w:val="00276CFF"/>
    <w:rsid w:val="00285EF6"/>
    <w:rsid w:val="0029073F"/>
    <w:rsid w:val="002D327C"/>
    <w:rsid w:val="002D45D9"/>
    <w:rsid w:val="002E2B7D"/>
    <w:rsid w:val="002E7AF4"/>
    <w:rsid w:val="002F2563"/>
    <w:rsid w:val="002F5712"/>
    <w:rsid w:val="003104C3"/>
    <w:rsid w:val="0031737A"/>
    <w:rsid w:val="00320228"/>
    <w:rsid w:val="003438B5"/>
    <w:rsid w:val="00347B57"/>
    <w:rsid w:val="0035216F"/>
    <w:rsid w:val="0035249E"/>
    <w:rsid w:val="00363164"/>
    <w:rsid w:val="0036316D"/>
    <w:rsid w:val="00366A3B"/>
    <w:rsid w:val="003715B4"/>
    <w:rsid w:val="00392235"/>
    <w:rsid w:val="0039333E"/>
    <w:rsid w:val="003978D1"/>
    <w:rsid w:val="003A3A61"/>
    <w:rsid w:val="003A620C"/>
    <w:rsid w:val="003B26E2"/>
    <w:rsid w:val="003C1BDB"/>
    <w:rsid w:val="003E5A28"/>
    <w:rsid w:val="003E70AE"/>
    <w:rsid w:val="00402812"/>
    <w:rsid w:val="00404EBA"/>
    <w:rsid w:val="00417FB5"/>
    <w:rsid w:val="00420DD9"/>
    <w:rsid w:val="00422007"/>
    <w:rsid w:val="00427A12"/>
    <w:rsid w:val="00460903"/>
    <w:rsid w:val="004610B8"/>
    <w:rsid w:val="0046297D"/>
    <w:rsid w:val="00465F32"/>
    <w:rsid w:val="0047451D"/>
    <w:rsid w:val="00485C2B"/>
    <w:rsid w:val="00487398"/>
    <w:rsid w:val="004905FB"/>
    <w:rsid w:val="004948C9"/>
    <w:rsid w:val="004A529B"/>
    <w:rsid w:val="004A6A24"/>
    <w:rsid w:val="004B6FE1"/>
    <w:rsid w:val="004C42C2"/>
    <w:rsid w:val="004E1DA5"/>
    <w:rsid w:val="004E59A5"/>
    <w:rsid w:val="004F779D"/>
    <w:rsid w:val="00501822"/>
    <w:rsid w:val="00505962"/>
    <w:rsid w:val="00505C71"/>
    <w:rsid w:val="00511DCF"/>
    <w:rsid w:val="0051243A"/>
    <w:rsid w:val="00515DE8"/>
    <w:rsid w:val="00524A7A"/>
    <w:rsid w:val="00542AD8"/>
    <w:rsid w:val="00561ADE"/>
    <w:rsid w:val="00562F50"/>
    <w:rsid w:val="00563723"/>
    <w:rsid w:val="00563A77"/>
    <w:rsid w:val="005678D6"/>
    <w:rsid w:val="00567DAD"/>
    <w:rsid w:val="005A2982"/>
    <w:rsid w:val="005B418A"/>
    <w:rsid w:val="005C18A3"/>
    <w:rsid w:val="005D2FA2"/>
    <w:rsid w:val="005D79C0"/>
    <w:rsid w:val="005E4359"/>
    <w:rsid w:val="005F135D"/>
    <w:rsid w:val="005F1F1F"/>
    <w:rsid w:val="00604B41"/>
    <w:rsid w:val="00622C6E"/>
    <w:rsid w:val="0062311E"/>
    <w:rsid w:val="0062340D"/>
    <w:rsid w:val="00625DAB"/>
    <w:rsid w:val="00635BEB"/>
    <w:rsid w:val="00661E54"/>
    <w:rsid w:val="00663837"/>
    <w:rsid w:val="00676EDF"/>
    <w:rsid w:val="006773A3"/>
    <w:rsid w:val="00680BBE"/>
    <w:rsid w:val="00683608"/>
    <w:rsid w:val="0069288D"/>
    <w:rsid w:val="00695816"/>
    <w:rsid w:val="006B516F"/>
    <w:rsid w:val="006D4E99"/>
    <w:rsid w:val="006D5364"/>
    <w:rsid w:val="006E6A0B"/>
    <w:rsid w:val="006E72DC"/>
    <w:rsid w:val="00722871"/>
    <w:rsid w:val="00735327"/>
    <w:rsid w:val="00737979"/>
    <w:rsid w:val="007430CB"/>
    <w:rsid w:val="00751AFA"/>
    <w:rsid w:val="00785B31"/>
    <w:rsid w:val="00790723"/>
    <w:rsid w:val="00791D15"/>
    <w:rsid w:val="007922A6"/>
    <w:rsid w:val="00795D50"/>
    <w:rsid w:val="007A23AE"/>
    <w:rsid w:val="007B4718"/>
    <w:rsid w:val="007B70F8"/>
    <w:rsid w:val="007B745A"/>
    <w:rsid w:val="007C0750"/>
    <w:rsid w:val="007C710E"/>
    <w:rsid w:val="007E49BA"/>
    <w:rsid w:val="00800EBB"/>
    <w:rsid w:val="00813C5F"/>
    <w:rsid w:val="0081623C"/>
    <w:rsid w:val="008214F8"/>
    <w:rsid w:val="00842FE2"/>
    <w:rsid w:val="00843045"/>
    <w:rsid w:val="0084456C"/>
    <w:rsid w:val="008467C0"/>
    <w:rsid w:val="0086047A"/>
    <w:rsid w:val="009058DD"/>
    <w:rsid w:val="0091353D"/>
    <w:rsid w:val="00913CFE"/>
    <w:rsid w:val="0092417B"/>
    <w:rsid w:val="00926DA6"/>
    <w:rsid w:val="0094572C"/>
    <w:rsid w:val="00954CB5"/>
    <w:rsid w:val="009651E8"/>
    <w:rsid w:val="00977EB4"/>
    <w:rsid w:val="00994EF2"/>
    <w:rsid w:val="009A004E"/>
    <w:rsid w:val="009B2B32"/>
    <w:rsid w:val="009C1098"/>
    <w:rsid w:val="009D3C5D"/>
    <w:rsid w:val="009D3F3B"/>
    <w:rsid w:val="009D4F65"/>
    <w:rsid w:val="009E077E"/>
    <w:rsid w:val="009E17C5"/>
    <w:rsid w:val="009E51A5"/>
    <w:rsid w:val="00A075AB"/>
    <w:rsid w:val="00A11523"/>
    <w:rsid w:val="00A12783"/>
    <w:rsid w:val="00A12B0C"/>
    <w:rsid w:val="00A259AC"/>
    <w:rsid w:val="00A35AF8"/>
    <w:rsid w:val="00A5343B"/>
    <w:rsid w:val="00A54160"/>
    <w:rsid w:val="00A57F8F"/>
    <w:rsid w:val="00A61191"/>
    <w:rsid w:val="00A80D39"/>
    <w:rsid w:val="00A84939"/>
    <w:rsid w:val="00A957F6"/>
    <w:rsid w:val="00A972C6"/>
    <w:rsid w:val="00AA6AB7"/>
    <w:rsid w:val="00AB0AB8"/>
    <w:rsid w:val="00AB0D08"/>
    <w:rsid w:val="00AB2C06"/>
    <w:rsid w:val="00AB2E9A"/>
    <w:rsid w:val="00AD1402"/>
    <w:rsid w:val="00AE6D48"/>
    <w:rsid w:val="00AE6DBE"/>
    <w:rsid w:val="00AF4850"/>
    <w:rsid w:val="00AF6783"/>
    <w:rsid w:val="00B01DDD"/>
    <w:rsid w:val="00B22807"/>
    <w:rsid w:val="00B24F53"/>
    <w:rsid w:val="00B26BF0"/>
    <w:rsid w:val="00B26E5B"/>
    <w:rsid w:val="00B2779C"/>
    <w:rsid w:val="00B36130"/>
    <w:rsid w:val="00B374C7"/>
    <w:rsid w:val="00B40DBA"/>
    <w:rsid w:val="00B4135F"/>
    <w:rsid w:val="00B45E4A"/>
    <w:rsid w:val="00B53C08"/>
    <w:rsid w:val="00B9214B"/>
    <w:rsid w:val="00B92E1D"/>
    <w:rsid w:val="00B97A04"/>
    <w:rsid w:val="00BB4C75"/>
    <w:rsid w:val="00BB76DE"/>
    <w:rsid w:val="00BC70A9"/>
    <w:rsid w:val="00BD2BB5"/>
    <w:rsid w:val="00BD7232"/>
    <w:rsid w:val="00BE67A0"/>
    <w:rsid w:val="00BF534B"/>
    <w:rsid w:val="00C05838"/>
    <w:rsid w:val="00C222BD"/>
    <w:rsid w:val="00C27607"/>
    <w:rsid w:val="00C3288F"/>
    <w:rsid w:val="00C346E3"/>
    <w:rsid w:val="00C40543"/>
    <w:rsid w:val="00C55A7E"/>
    <w:rsid w:val="00C64E7F"/>
    <w:rsid w:val="00C710E3"/>
    <w:rsid w:val="00C82541"/>
    <w:rsid w:val="00CA2AAB"/>
    <w:rsid w:val="00CA4306"/>
    <w:rsid w:val="00CA47D9"/>
    <w:rsid w:val="00CA4BDB"/>
    <w:rsid w:val="00CC5FD4"/>
    <w:rsid w:val="00CF3ED4"/>
    <w:rsid w:val="00CF4A74"/>
    <w:rsid w:val="00CF4D8B"/>
    <w:rsid w:val="00CF51A1"/>
    <w:rsid w:val="00D00C3E"/>
    <w:rsid w:val="00D06B91"/>
    <w:rsid w:val="00D071EA"/>
    <w:rsid w:val="00D24CBF"/>
    <w:rsid w:val="00D31B74"/>
    <w:rsid w:val="00D3616E"/>
    <w:rsid w:val="00D36473"/>
    <w:rsid w:val="00D37493"/>
    <w:rsid w:val="00D50A15"/>
    <w:rsid w:val="00DA73D0"/>
    <w:rsid w:val="00DC3FA2"/>
    <w:rsid w:val="00DD6613"/>
    <w:rsid w:val="00DE5983"/>
    <w:rsid w:val="00DF22FB"/>
    <w:rsid w:val="00E00B7A"/>
    <w:rsid w:val="00E10ABC"/>
    <w:rsid w:val="00E12FAD"/>
    <w:rsid w:val="00E135C0"/>
    <w:rsid w:val="00E14554"/>
    <w:rsid w:val="00E16AEA"/>
    <w:rsid w:val="00E31002"/>
    <w:rsid w:val="00E503A5"/>
    <w:rsid w:val="00E51C6A"/>
    <w:rsid w:val="00E541FB"/>
    <w:rsid w:val="00E60066"/>
    <w:rsid w:val="00E60D4E"/>
    <w:rsid w:val="00E6533B"/>
    <w:rsid w:val="00E6794A"/>
    <w:rsid w:val="00E72728"/>
    <w:rsid w:val="00E8237C"/>
    <w:rsid w:val="00EA3C51"/>
    <w:rsid w:val="00EA5EE1"/>
    <w:rsid w:val="00EB7A52"/>
    <w:rsid w:val="00EC2940"/>
    <w:rsid w:val="00EC2C1F"/>
    <w:rsid w:val="00EC4223"/>
    <w:rsid w:val="00EE0BED"/>
    <w:rsid w:val="00EE4251"/>
    <w:rsid w:val="00EF0130"/>
    <w:rsid w:val="00F00E2D"/>
    <w:rsid w:val="00F03A7E"/>
    <w:rsid w:val="00F12355"/>
    <w:rsid w:val="00F16135"/>
    <w:rsid w:val="00F17E31"/>
    <w:rsid w:val="00F319BC"/>
    <w:rsid w:val="00F327F7"/>
    <w:rsid w:val="00F3345C"/>
    <w:rsid w:val="00F46310"/>
    <w:rsid w:val="00F5271F"/>
    <w:rsid w:val="00F62595"/>
    <w:rsid w:val="00F637D2"/>
    <w:rsid w:val="00F6667A"/>
    <w:rsid w:val="00F85BA7"/>
    <w:rsid w:val="00F9219D"/>
    <w:rsid w:val="00FB34B0"/>
    <w:rsid w:val="00FC1DDD"/>
    <w:rsid w:val="00FC314F"/>
    <w:rsid w:val="00FC52E9"/>
    <w:rsid w:val="00FC76E5"/>
    <w:rsid w:val="00FD408A"/>
    <w:rsid w:val="00FE2607"/>
    <w:rsid w:val="00FF072B"/>
    <w:rsid w:val="00FF2F17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8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58D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058D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2FAD"/>
    <w:pPr>
      <w:ind w:left="720"/>
      <w:contextualSpacing/>
    </w:pPr>
  </w:style>
  <w:style w:type="paragraph" w:customStyle="1" w:styleId="Default">
    <w:name w:val="Default"/>
    <w:rsid w:val="006773A3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odstawowy">
    <w:name w:val="Body Text"/>
    <w:basedOn w:val="Normalny"/>
    <w:link w:val="TekstpodstawowyZnak"/>
    <w:rsid w:val="00D06B9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D06B91"/>
    <w:rPr>
      <w:rFonts w:ascii="Times New Roman" w:eastAsia="Lucida Sans Unicode" w:hAnsi="Times New Roman"/>
      <w:sz w:val="24"/>
      <w:lang/>
    </w:rPr>
  </w:style>
  <w:style w:type="character" w:styleId="Hipercze">
    <w:name w:val="Hyperlink"/>
    <w:uiPriority w:val="99"/>
    <w:unhideWhenUsed/>
    <w:rsid w:val="006D4E99"/>
    <w:rPr>
      <w:color w:val="0000FF"/>
      <w:u w:val="single"/>
    </w:rPr>
  </w:style>
  <w:style w:type="paragraph" w:customStyle="1" w:styleId="ListParagraph">
    <w:name w:val="List Paragraph"/>
    <w:basedOn w:val="Normalny"/>
    <w:rsid w:val="00F17E31"/>
    <w:pPr>
      <w:spacing w:after="160" w:line="252" w:lineRule="auto"/>
      <w:ind w:left="720"/>
      <w:contextualSpacing/>
    </w:pPr>
    <w:rPr>
      <w:rFonts w:eastAsia="Times New Roman"/>
      <w:color w:val="00000A"/>
      <w:lang w:eastAsia="zh-CN"/>
    </w:rPr>
  </w:style>
  <w:style w:type="paragraph" w:customStyle="1" w:styleId="Standard">
    <w:name w:val="Standard"/>
    <w:rsid w:val="00D31B74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0C0A5A"/>
    <w:rPr>
      <w:sz w:val="22"/>
      <w:szCs w:val="22"/>
      <w:lang w:eastAsia="en-US"/>
    </w:rPr>
  </w:style>
  <w:style w:type="paragraph" w:customStyle="1" w:styleId="Tre">
    <w:name w:val="Treść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reA">
    <w:name w:val="Treść A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8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58D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058D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2FAD"/>
    <w:pPr>
      <w:ind w:left="720"/>
      <w:contextualSpacing/>
    </w:pPr>
  </w:style>
  <w:style w:type="paragraph" w:customStyle="1" w:styleId="Default">
    <w:name w:val="Default"/>
    <w:rsid w:val="006773A3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odstawowy">
    <w:name w:val="Body Text"/>
    <w:basedOn w:val="Normalny"/>
    <w:link w:val="TekstpodstawowyZnak"/>
    <w:rsid w:val="00D06B9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D06B91"/>
    <w:rPr>
      <w:rFonts w:ascii="Times New Roman" w:eastAsia="Lucida Sans Unicode" w:hAnsi="Times New Roman"/>
      <w:sz w:val="24"/>
      <w:lang/>
    </w:rPr>
  </w:style>
  <w:style w:type="character" w:styleId="Hipercze">
    <w:name w:val="Hyperlink"/>
    <w:uiPriority w:val="99"/>
    <w:unhideWhenUsed/>
    <w:rsid w:val="006D4E99"/>
    <w:rPr>
      <w:color w:val="0000FF"/>
      <w:u w:val="single"/>
    </w:rPr>
  </w:style>
  <w:style w:type="paragraph" w:customStyle="1" w:styleId="ListParagraph">
    <w:name w:val="List Paragraph"/>
    <w:basedOn w:val="Normalny"/>
    <w:rsid w:val="00F17E31"/>
    <w:pPr>
      <w:spacing w:after="160" w:line="252" w:lineRule="auto"/>
      <w:ind w:left="720"/>
      <w:contextualSpacing/>
    </w:pPr>
    <w:rPr>
      <w:rFonts w:eastAsia="Times New Roman"/>
      <w:color w:val="00000A"/>
      <w:lang w:eastAsia="zh-CN"/>
    </w:rPr>
  </w:style>
  <w:style w:type="paragraph" w:customStyle="1" w:styleId="Standard">
    <w:name w:val="Standard"/>
    <w:rsid w:val="00D31B74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0C0A5A"/>
    <w:rPr>
      <w:sz w:val="22"/>
      <w:szCs w:val="22"/>
      <w:lang w:eastAsia="en-US"/>
    </w:rPr>
  </w:style>
  <w:style w:type="paragraph" w:customStyle="1" w:styleId="Tre">
    <w:name w:val="Treść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reA">
    <w:name w:val="Treść A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ostis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post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CCEC-81C0-4D16-99D4-FCD1F848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617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mailto:biuro@postis.pl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Barbara</cp:lastModifiedBy>
  <cp:revision>2</cp:revision>
  <cp:lastPrinted>2020-08-13T08:43:00Z</cp:lastPrinted>
  <dcterms:created xsi:type="dcterms:W3CDTF">2020-08-19T13:00:00Z</dcterms:created>
  <dcterms:modified xsi:type="dcterms:W3CDTF">2020-08-19T13:00:00Z</dcterms:modified>
</cp:coreProperties>
</file>